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360"/>
      </w:tblGrid>
      <w:tr w:rsidR="00A7439B" w14:paraId="25DB7F35" w14:textId="77777777">
        <w:tc>
          <w:tcPr>
            <w:tcW w:w="9576" w:type="dxa"/>
          </w:tcPr>
          <w:p w14:paraId="74EC3C8A" w14:textId="77777777" w:rsidR="00A7439B" w:rsidRDefault="00A7439B">
            <w:pPr>
              <w:pStyle w:val="HeaderFirstPage"/>
              <w:pBdr>
                <w:bottom w:val="none" w:sz="0" w:space="0" w:color="auto"/>
              </w:pBdr>
              <w:spacing w:after="0" w:line="240" w:lineRule="auto"/>
              <w:rPr>
                <w:color w:val="9FB8CD" w:themeColor="accent2"/>
              </w:rPr>
            </w:pPr>
          </w:p>
        </w:tc>
      </w:tr>
    </w:tbl>
    <w:sdt>
      <w:sdtPr>
        <w:alias w:val="Resume Name"/>
        <w:tag w:val="Resume Name"/>
        <w:id w:val="2142538285"/>
        <w:placeholder>
          <w:docPart w:val="ECEBFA588374A94EA8678BB3247CC7D3"/>
        </w:placeholder>
        <w:docPartList>
          <w:docPartGallery w:val="Quick Parts"/>
          <w:docPartCategory w:val=" Resume Name"/>
        </w:docPartList>
      </w:sdtPr>
      <w:sdtEndPr/>
      <w:sdtContent>
        <w:p w14:paraId="70ABDE81" w14:textId="77777777" w:rsidR="00A7439B" w:rsidRDefault="00A7439B">
          <w:pPr>
            <w:pStyle w:val="NoSpacing"/>
          </w:pPr>
        </w:p>
        <w:tbl>
          <w:tblPr>
            <w:tblW w:w="5013"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45"/>
            <w:gridCol w:w="9023"/>
          </w:tblGrid>
          <w:tr w:rsidR="00A7439B" w14:paraId="1E94232F" w14:textId="77777777" w:rsidTr="005E47C9">
            <w:trPr>
              <w:trHeight w:val="1047"/>
              <w:jc w:val="center"/>
            </w:trPr>
            <w:tc>
              <w:tcPr>
                <w:tcW w:w="345" w:type="dxa"/>
                <w:shd w:val="clear" w:color="auto" w:fill="9FB8CD" w:themeFill="accent2"/>
              </w:tcPr>
              <w:p w14:paraId="0C83FB4B" w14:textId="77777777" w:rsidR="00A7439B" w:rsidRDefault="00A7439B">
                <w:pPr>
                  <w:spacing w:after="0" w:line="240" w:lineRule="auto"/>
                </w:pPr>
              </w:p>
            </w:tc>
            <w:tc>
              <w:tcPr>
                <w:tcW w:w="9023" w:type="dxa"/>
                <w:tcMar>
                  <w:top w:w="360" w:type="dxa"/>
                  <w:left w:w="360" w:type="dxa"/>
                  <w:bottom w:w="360" w:type="dxa"/>
                  <w:right w:w="360" w:type="dxa"/>
                </w:tcMar>
              </w:tcPr>
              <w:p w14:paraId="3E4C2C9C" w14:textId="4B934E0D" w:rsidR="00A7439B" w:rsidRDefault="00EA741D">
                <w:pPr>
                  <w:pStyle w:val="PersonalName"/>
                </w:pPr>
                <w:r>
                  <w:rPr>
                    <w:color w:val="628BAD" w:themeColor="accent2" w:themeShade="BF"/>
                    <w:spacing w:val="10"/>
                  </w:rPr>
                  <w:sym w:font="Wingdings 3" w:char="F07D"/>
                </w:r>
                <w:sdt>
                  <w:sdtPr>
                    <w:id w:val="10979384"/>
                    <w:placeholder>
                      <w:docPart w:val="1E63E64ED56E014E85B4060490EF3215"/>
                    </w:placeholder>
                    <w:dataBinding w:prefixMappings="xmlns:ns0='http://schemas.openxmlformats.org/package/2006/metadata/core-properties' xmlns:ns1='http://purl.org/dc/elements/1.1/'" w:xpath="/ns0:coreProperties[1]/ns1:creator[1]" w:storeItemID="{6C3C8BC8-F283-45AE-878A-BAB7291924A1}"/>
                    <w:text/>
                  </w:sdtPr>
                  <w:sdtEndPr/>
                  <w:sdtContent>
                    <w:r w:rsidR="00F33FFD">
                      <w:t>McKenzie A</w:t>
                    </w:r>
                    <w:r w:rsidR="00173678">
                      <w:t>.</w:t>
                    </w:r>
                    <w:r w:rsidR="00F33FFD">
                      <w:t xml:space="preserve"> Kilgore</w:t>
                    </w:r>
                  </w:sdtContent>
                </w:sdt>
              </w:p>
              <w:p w14:paraId="0B5837A3" w14:textId="77777777" w:rsidR="00A7439B" w:rsidRDefault="00F33FFD">
                <w:pPr>
                  <w:pStyle w:val="AddressText"/>
                  <w:spacing w:line="240" w:lineRule="auto"/>
                </w:pPr>
                <w:r>
                  <w:t>PO Box 364, Scobey, MT 59263</w:t>
                </w:r>
              </w:p>
              <w:p w14:paraId="525B2F52" w14:textId="77777777" w:rsidR="00A7439B" w:rsidRDefault="00EA741D">
                <w:pPr>
                  <w:pStyle w:val="AddressText"/>
                  <w:spacing w:line="240" w:lineRule="auto"/>
                </w:pPr>
                <w:r>
                  <w:t xml:space="preserve">Phone: </w:t>
                </w:r>
                <w:r w:rsidR="00F33FFD">
                  <w:t>(406) 783-8094</w:t>
                </w:r>
              </w:p>
              <w:p w14:paraId="3CEE5733" w14:textId="487E0BD5" w:rsidR="00A7439B" w:rsidRPr="005E47C9" w:rsidRDefault="00EA741D" w:rsidP="005E47C9">
                <w:pPr>
                  <w:pStyle w:val="AddressText"/>
                  <w:spacing w:line="240" w:lineRule="auto"/>
                </w:pPr>
                <w:r>
                  <w:t xml:space="preserve">E-mail: </w:t>
                </w:r>
                <w:hyperlink r:id="rId12" w:history="1">
                  <w:r w:rsidR="005E47C9" w:rsidRPr="00997DBC">
                    <w:rPr>
                      <w:rStyle w:val="Hyperlink"/>
                    </w:rPr>
                    <w:t>mckenzieann9@gmail.com</w:t>
                  </w:r>
                </w:hyperlink>
              </w:p>
            </w:tc>
          </w:tr>
        </w:tbl>
        <w:p w14:paraId="34168BE1" w14:textId="77777777" w:rsidR="00A7439B" w:rsidRDefault="00AA2C53">
          <w:pPr>
            <w:pStyle w:val="NoSpacing"/>
          </w:pPr>
        </w:p>
      </w:sdtContent>
    </w:sdt>
    <w:p w14:paraId="60010D5B" w14:textId="77777777" w:rsidR="00A7439B" w:rsidRDefault="00A7439B">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8979"/>
      </w:tblGrid>
      <w:tr w:rsidR="00A7439B" w14:paraId="5829EDE8" w14:textId="77777777">
        <w:trPr>
          <w:jc w:val="center"/>
        </w:trPr>
        <w:tc>
          <w:tcPr>
            <w:tcW w:w="365" w:type="dxa"/>
            <w:shd w:val="clear" w:color="auto" w:fill="AAB0C7" w:themeFill="accent1" w:themeFillTint="99"/>
          </w:tcPr>
          <w:p w14:paraId="236A3500" w14:textId="77777777" w:rsidR="00A7439B" w:rsidRDefault="00A7439B">
            <w:pPr>
              <w:spacing w:after="0" w:line="240" w:lineRule="auto"/>
            </w:pPr>
            <w:bookmarkStart w:id="0" w:name="_GoBack"/>
          </w:p>
        </w:tc>
        <w:tc>
          <w:tcPr>
            <w:tcW w:w="0" w:type="auto"/>
            <w:tcMar>
              <w:top w:w="360" w:type="dxa"/>
              <w:left w:w="360" w:type="dxa"/>
              <w:bottom w:w="360" w:type="dxa"/>
              <w:right w:w="360" w:type="dxa"/>
            </w:tcMar>
          </w:tcPr>
          <w:p w14:paraId="3C800BC7" w14:textId="77777777" w:rsidR="00A7439B" w:rsidRDefault="00F33FFD">
            <w:pPr>
              <w:pStyle w:val="Section"/>
            </w:pPr>
            <w:r>
              <w:t>Professional Summary</w:t>
            </w:r>
          </w:p>
          <w:sdt>
            <w:sdtPr>
              <w:rPr>
                <w:rFonts w:ascii="Times New Roman" w:hAnsi="Times New Roman" w:cs="Times New Roman"/>
                <w:sz w:val="24"/>
                <w:szCs w:val="24"/>
              </w:rPr>
              <w:id w:val="9459735"/>
              <w:placeholder>
                <w:docPart w:val="2F5B997C5459C342B3FCDC369592DDD7"/>
              </w:placeholder>
            </w:sdtPr>
            <w:sdtEndPr>
              <w:rPr>
                <w:rFonts w:ascii="Gill Sans MT" w:hAnsi="Gill Sans MT"/>
                <w:sz w:val="20"/>
                <w:szCs w:val="20"/>
              </w:rPr>
            </w:sdtEndPr>
            <w:sdtContent>
              <w:p w14:paraId="1750B5C6" w14:textId="7A6A7C85" w:rsidR="00A7439B" w:rsidRPr="00FF343A" w:rsidRDefault="005E5B0D" w:rsidP="002041A0">
                <w:pPr>
                  <w:pStyle w:val="BodyText"/>
                  <w:rPr>
                    <w:rFonts w:ascii="Gill Sans MT" w:hAnsi="Gill Sans MT" w:cs="Times New Roman"/>
                    <w:szCs w:val="20"/>
                  </w:rPr>
                </w:pPr>
                <w:r w:rsidRPr="005E5B0D">
                  <w:rPr>
                    <w:rFonts w:ascii="Gill Sans MT" w:hAnsi="Gill Sans MT" w:cs="Times New Roman"/>
                    <w:szCs w:val="20"/>
                  </w:rPr>
                  <w:t>Respected</w:t>
                </w:r>
                <w:r>
                  <w:rPr>
                    <w:rFonts w:ascii="Times New Roman" w:hAnsi="Times New Roman" w:cs="Times New Roman"/>
                    <w:sz w:val="24"/>
                    <w:szCs w:val="24"/>
                  </w:rPr>
                  <w:t xml:space="preserve"> </w:t>
                </w:r>
                <w:r>
                  <w:rPr>
                    <w:rFonts w:cs="Times New Roman"/>
                    <w:szCs w:val="24"/>
                  </w:rPr>
                  <w:t xml:space="preserve">First Grade Teacher </w:t>
                </w:r>
                <w:r>
                  <w:rPr>
                    <w:rFonts w:ascii="Gill Sans MT" w:hAnsi="Gill Sans MT" w:cs="Times New Roman"/>
                    <w:szCs w:val="20"/>
                  </w:rPr>
                  <w:t>w</w:t>
                </w:r>
                <w:r w:rsidR="00F33FFD" w:rsidRPr="00FF343A">
                  <w:rPr>
                    <w:rFonts w:ascii="Gill Sans MT" w:hAnsi="Gill Sans MT" w:cs="Times New Roman"/>
                    <w:szCs w:val="20"/>
                  </w:rPr>
                  <w:t>ith an incredible passion to</w:t>
                </w:r>
                <w:r>
                  <w:rPr>
                    <w:rFonts w:ascii="Gill Sans MT" w:hAnsi="Gill Sans MT" w:cs="Times New Roman"/>
                    <w:szCs w:val="20"/>
                  </w:rPr>
                  <w:t xml:space="preserve"> work with children of all ages.</w:t>
                </w:r>
                <w:r w:rsidR="00F33FFD" w:rsidRPr="00FF343A">
                  <w:rPr>
                    <w:rFonts w:ascii="Gill Sans MT" w:hAnsi="Gill Sans MT" w:cs="Times New Roman"/>
                    <w:szCs w:val="20"/>
                  </w:rPr>
                  <w:t xml:space="preserve"> I </w:t>
                </w:r>
                <w:r>
                  <w:rPr>
                    <w:rFonts w:ascii="Gill Sans MT" w:hAnsi="Gill Sans MT" w:cs="Times New Roman"/>
                    <w:szCs w:val="20"/>
                  </w:rPr>
                  <w:t>take a personal interest</w:t>
                </w:r>
                <w:r w:rsidR="00B803AC">
                  <w:rPr>
                    <w:rFonts w:ascii="Gill Sans MT" w:hAnsi="Gill Sans MT" w:cs="Times New Roman"/>
                    <w:szCs w:val="20"/>
                  </w:rPr>
                  <w:t xml:space="preserve"> </w:t>
                </w:r>
                <w:r>
                  <w:rPr>
                    <w:rFonts w:ascii="Gill Sans MT" w:hAnsi="Gill Sans MT" w:cs="Times New Roman"/>
                    <w:szCs w:val="20"/>
                  </w:rPr>
                  <w:t>in the educational success of all students and strive to develop strong relationships with both my students and their parents. As a</w:t>
                </w:r>
                <w:r w:rsidR="00F33FFD" w:rsidRPr="00FF343A">
                  <w:rPr>
                    <w:rFonts w:ascii="Gill Sans MT" w:hAnsi="Gill Sans MT" w:cs="Times New Roman"/>
                    <w:szCs w:val="20"/>
                  </w:rPr>
                  <w:t xml:space="preserve"> creative and patient individual</w:t>
                </w:r>
                <w:r w:rsidR="00E11ECC">
                  <w:rPr>
                    <w:rFonts w:ascii="Gill Sans MT" w:hAnsi="Gill Sans MT" w:cs="Times New Roman"/>
                    <w:szCs w:val="20"/>
                  </w:rPr>
                  <w:t>,</w:t>
                </w:r>
                <w:r w:rsidR="00F33FFD" w:rsidRPr="00FF343A">
                  <w:rPr>
                    <w:rFonts w:ascii="Gill Sans MT" w:hAnsi="Gill Sans MT" w:cs="Times New Roman"/>
                    <w:szCs w:val="20"/>
                  </w:rPr>
                  <w:t xml:space="preserve"> </w:t>
                </w:r>
                <w:r>
                  <w:rPr>
                    <w:rFonts w:ascii="Gill Sans MT" w:hAnsi="Gill Sans MT" w:cs="Times New Roman"/>
                    <w:szCs w:val="20"/>
                  </w:rPr>
                  <w:t>I am</w:t>
                </w:r>
                <w:r w:rsidR="00F33FFD" w:rsidRPr="00FF343A">
                  <w:rPr>
                    <w:rFonts w:ascii="Gill Sans MT" w:hAnsi="Gill Sans MT" w:cs="Times New Roman"/>
                    <w:szCs w:val="20"/>
                  </w:rPr>
                  <w:t xml:space="preserve"> fully committed to </w:t>
                </w:r>
                <w:r w:rsidR="00B803AC">
                  <w:rPr>
                    <w:rFonts w:ascii="Gill Sans MT" w:hAnsi="Gill Sans MT" w:cs="Times New Roman"/>
                    <w:szCs w:val="20"/>
                  </w:rPr>
                  <w:t xml:space="preserve">creating an educational experience </w:t>
                </w:r>
                <w:r>
                  <w:rPr>
                    <w:rFonts w:ascii="Gill Sans MT" w:hAnsi="Gill Sans MT" w:cs="Times New Roman"/>
                    <w:szCs w:val="20"/>
                  </w:rPr>
                  <w:t xml:space="preserve">where lessons are </w:t>
                </w:r>
                <w:r w:rsidR="00814855">
                  <w:rPr>
                    <w:rFonts w:ascii="Gill Sans MT" w:hAnsi="Gill Sans MT" w:cs="Times New Roman"/>
                    <w:szCs w:val="20"/>
                  </w:rPr>
                  <w:t>interactive,</w:t>
                </w:r>
                <w:r>
                  <w:rPr>
                    <w:rFonts w:ascii="Gill Sans MT" w:hAnsi="Gill Sans MT" w:cs="Times New Roman"/>
                    <w:szCs w:val="20"/>
                  </w:rPr>
                  <w:t xml:space="preserve"> and all children find the</w:t>
                </w:r>
                <w:r w:rsidR="00B803AC">
                  <w:rPr>
                    <w:rFonts w:ascii="Gill Sans MT" w:hAnsi="Gill Sans MT" w:cs="Times New Roman"/>
                    <w:szCs w:val="20"/>
                  </w:rPr>
                  <w:t xml:space="preserve"> fun in learning and look forward to coming to school every day.</w:t>
                </w:r>
              </w:p>
            </w:sdtContent>
          </w:sdt>
          <w:p w14:paraId="0E5A36AA" w14:textId="02851A49" w:rsidR="00A7439B" w:rsidRDefault="00EA741D">
            <w:pPr>
              <w:pStyle w:val="Section"/>
            </w:pPr>
            <w:r>
              <w:t>Education</w:t>
            </w:r>
            <w:r w:rsidR="005D6ED4">
              <w:t xml:space="preserve"> &amp; Qualifications</w:t>
            </w:r>
          </w:p>
          <w:p w14:paraId="6779668F" w14:textId="2A020AD4" w:rsidR="00CE7730" w:rsidRDefault="008B0D6D" w:rsidP="00CE7730">
            <w:pPr>
              <w:pStyle w:val="ListBullet"/>
              <w:numPr>
                <w:ilvl w:val="0"/>
                <w:numId w:val="0"/>
              </w:numPr>
              <w:spacing w:after="0" w:line="240" w:lineRule="auto"/>
              <w:rPr>
                <w:rFonts w:ascii="Bookman Old Style" w:hAnsi="Bookman Old Style"/>
                <w:b/>
                <w:color w:val="727CA3" w:themeColor="accent1"/>
                <w:sz w:val="18"/>
              </w:rPr>
            </w:pPr>
            <w:r>
              <w:rPr>
                <w:rFonts w:ascii="Bookman Old Style" w:hAnsi="Bookman Old Style"/>
                <w:b/>
                <w:color w:val="727CA3" w:themeColor="accent1"/>
                <w:sz w:val="18"/>
              </w:rPr>
              <w:t xml:space="preserve">Current Licensure:  </w:t>
            </w:r>
            <w:r w:rsidR="00CE7730" w:rsidRPr="00CE7730">
              <w:rPr>
                <w:sz w:val="18"/>
              </w:rPr>
              <w:t>St</w:t>
            </w:r>
            <w:r>
              <w:rPr>
                <w:sz w:val="18"/>
              </w:rPr>
              <w:t xml:space="preserve">ate of Montana Teaching License (Class 5), </w:t>
            </w:r>
            <w:r w:rsidR="00CE7730" w:rsidRPr="00CE7730">
              <w:rPr>
                <w:sz w:val="18"/>
              </w:rPr>
              <w:t>Grades K-8</w:t>
            </w:r>
          </w:p>
          <w:p w14:paraId="1BE198B6" w14:textId="77777777" w:rsidR="00CE7730" w:rsidRDefault="00CE7730" w:rsidP="00CE7730">
            <w:pPr>
              <w:pStyle w:val="ListBullet"/>
              <w:numPr>
                <w:ilvl w:val="0"/>
                <w:numId w:val="0"/>
              </w:numPr>
              <w:spacing w:after="0" w:line="240" w:lineRule="auto"/>
              <w:rPr>
                <w:rFonts w:ascii="Bookman Old Style" w:hAnsi="Bookman Old Style"/>
                <w:color w:val="727CA3" w:themeColor="accent1"/>
                <w:sz w:val="18"/>
              </w:rPr>
            </w:pPr>
            <w:r>
              <w:rPr>
                <w:rFonts w:ascii="Bookman Old Style" w:hAnsi="Bookman Old Style"/>
                <w:b/>
                <w:color w:val="727CA3" w:themeColor="accent1"/>
                <w:sz w:val="18"/>
              </w:rPr>
              <w:t xml:space="preserve">Grand Canyon University; Phoenix, AZ </w:t>
            </w:r>
            <w:r w:rsidRPr="002041A0">
              <w:rPr>
                <w:rFonts w:ascii="Bookman Old Style" w:hAnsi="Bookman Old Style"/>
                <w:color w:val="727CA3" w:themeColor="accent1"/>
                <w:sz w:val="18"/>
              </w:rPr>
              <w:t>|</w:t>
            </w:r>
            <w:r>
              <w:rPr>
                <w:rFonts w:ascii="Bookman Old Style" w:hAnsi="Bookman Old Style"/>
                <w:color w:val="727CA3" w:themeColor="accent1"/>
                <w:sz w:val="18"/>
              </w:rPr>
              <w:t>2016-Present</w:t>
            </w:r>
            <w:r w:rsidRPr="002041A0">
              <w:rPr>
                <w:rFonts w:ascii="Bookman Old Style" w:hAnsi="Bookman Old Style"/>
                <w:color w:val="727CA3" w:themeColor="accent1"/>
                <w:sz w:val="18"/>
              </w:rPr>
              <w:t>|</w:t>
            </w:r>
          </w:p>
          <w:p w14:paraId="38AC35F1" w14:textId="77777777" w:rsidR="00CE7730" w:rsidRDefault="00CE7730" w:rsidP="00CE7730">
            <w:pPr>
              <w:pStyle w:val="ListBullet"/>
              <w:numPr>
                <w:ilvl w:val="0"/>
                <w:numId w:val="37"/>
              </w:numPr>
            </w:pPr>
            <w:r>
              <w:t xml:space="preserve">M.A. in Elementary Education (with initial teaching licensure) </w:t>
            </w:r>
          </w:p>
          <w:p w14:paraId="7CB08B6C" w14:textId="48EB547D" w:rsidR="00CE7730" w:rsidRPr="00CE7730" w:rsidRDefault="00CE7730" w:rsidP="00CE7730">
            <w:pPr>
              <w:pStyle w:val="ListBullet"/>
              <w:numPr>
                <w:ilvl w:val="0"/>
                <w:numId w:val="37"/>
              </w:numPr>
            </w:pPr>
            <w:r>
              <w:t>GPA:  3.95</w:t>
            </w:r>
          </w:p>
          <w:p w14:paraId="4C8C7832" w14:textId="77777777" w:rsidR="002041A0" w:rsidRDefault="002041A0" w:rsidP="002041A0">
            <w:pPr>
              <w:pStyle w:val="ListBullet"/>
              <w:numPr>
                <w:ilvl w:val="0"/>
                <w:numId w:val="0"/>
              </w:numPr>
              <w:spacing w:after="0" w:line="240" w:lineRule="auto"/>
              <w:rPr>
                <w:rFonts w:ascii="Bookman Old Style" w:hAnsi="Bookman Old Style"/>
                <w:color w:val="727CA3" w:themeColor="accent1"/>
                <w:sz w:val="18"/>
              </w:rPr>
            </w:pPr>
            <w:r w:rsidRPr="002041A0">
              <w:rPr>
                <w:rFonts w:ascii="Bookman Old Style" w:hAnsi="Bookman Old Style"/>
                <w:b/>
                <w:color w:val="727CA3" w:themeColor="accent1"/>
                <w:sz w:val="18"/>
              </w:rPr>
              <w:t>University of Wyoming</w:t>
            </w:r>
            <w:r>
              <w:rPr>
                <w:rFonts w:ascii="Bookman Old Style" w:hAnsi="Bookman Old Style"/>
                <w:b/>
                <w:color w:val="727CA3" w:themeColor="accent1"/>
                <w:sz w:val="18"/>
              </w:rPr>
              <w:t xml:space="preserve">; Laramie, WY </w:t>
            </w:r>
            <w:r w:rsidRPr="002041A0">
              <w:rPr>
                <w:rFonts w:ascii="Bookman Old Style" w:hAnsi="Bookman Old Style"/>
                <w:color w:val="727CA3" w:themeColor="accent1"/>
                <w:sz w:val="18"/>
              </w:rPr>
              <w:t>|2016|</w:t>
            </w:r>
          </w:p>
          <w:p w14:paraId="6BE4A696" w14:textId="0715252B" w:rsidR="00DE2BB4" w:rsidRDefault="002041A0" w:rsidP="00DE2BB4">
            <w:pPr>
              <w:pStyle w:val="ListBullet"/>
              <w:numPr>
                <w:ilvl w:val="0"/>
                <w:numId w:val="37"/>
              </w:numPr>
              <w:spacing w:line="240" w:lineRule="auto"/>
            </w:pPr>
            <w:r>
              <w:t>B.S. in Speech-Language, Hearing Sciences</w:t>
            </w:r>
            <w:r w:rsidR="00CE7730">
              <w:t xml:space="preserve"> </w:t>
            </w:r>
          </w:p>
          <w:p w14:paraId="70718316" w14:textId="4E2296C8" w:rsidR="00DE2BB4" w:rsidRDefault="00DE2BB4" w:rsidP="00DE2BB4">
            <w:pPr>
              <w:pStyle w:val="ListBullet"/>
              <w:numPr>
                <w:ilvl w:val="0"/>
                <w:numId w:val="37"/>
              </w:numPr>
              <w:spacing w:line="240" w:lineRule="auto"/>
            </w:pPr>
            <w:r>
              <w:t>GPA:  3.5</w:t>
            </w:r>
          </w:p>
          <w:p w14:paraId="1FFF7FCA" w14:textId="77777777" w:rsidR="00A7439B" w:rsidRDefault="00EA741D">
            <w:pPr>
              <w:pStyle w:val="Section"/>
              <w:spacing w:after="0"/>
            </w:pPr>
            <w:r>
              <w:t>Experience</w:t>
            </w:r>
          </w:p>
          <w:p w14:paraId="22A0D221" w14:textId="4A7F2A6C" w:rsidR="00B803AC" w:rsidRDefault="00B803AC" w:rsidP="00B803AC">
            <w:pPr>
              <w:pStyle w:val="Subsection"/>
              <w:spacing w:after="0"/>
              <w:rPr>
                <w:rStyle w:val="SubsectionDateChar"/>
              </w:rPr>
            </w:pPr>
            <w:r>
              <w:rPr>
                <w:rStyle w:val="SubsectionDateChar"/>
                <w:b/>
                <w:bCs/>
              </w:rPr>
              <w:t>Elementary Teacher; First Grade</w:t>
            </w:r>
            <w:r>
              <w:rPr>
                <w:rStyle w:val="SubsectionDateChar"/>
              </w:rPr>
              <w:t xml:space="preserve"> (August 2017–Current)</w:t>
            </w:r>
          </w:p>
          <w:p w14:paraId="0EAA1096" w14:textId="041DA2DF" w:rsidR="00B803AC" w:rsidRDefault="00AA2C53" w:rsidP="00B803AC">
            <w:pPr>
              <w:pStyle w:val="Subsection"/>
              <w:spacing w:after="0"/>
              <w:rPr>
                <w:rStyle w:val="SubsectionDateChar"/>
              </w:rPr>
            </w:pPr>
            <w:sdt>
              <w:sdtPr>
                <w:rPr>
                  <w:rStyle w:val="SubsectionDateChar"/>
                </w:rPr>
                <w:id w:val="-1978130236"/>
                <w:placeholder>
                  <w:docPart w:val="D4E8AC5F50DFE84BAEA9EF0BC5BA7E87"/>
                </w:placeholder>
              </w:sdtPr>
              <w:sdtEndPr>
                <w:rPr>
                  <w:rStyle w:val="SubsectionDateChar"/>
                </w:rPr>
              </w:sdtEndPr>
              <w:sdtContent>
                <w:r w:rsidR="00B803AC">
                  <w:rPr>
                    <w:rStyle w:val="SubsectionDateChar"/>
                  </w:rPr>
                  <w:t>Southside Elementary School</w:t>
                </w:r>
              </w:sdtContent>
            </w:sdt>
            <w:r w:rsidR="00B803AC">
              <w:t xml:space="preserve"> </w:t>
            </w:r>
            <w:r w:rsidR="00B803AC">
              <w:rPr>
                <w:rStyle w:val="SubsectionDateChar"/>
              </w:rPr>
              <w:t>(415 4</w:t>
            </w:r>
            <w:r w:rsidR="00B803AC" w:rsidRPr="00B803AC">
              <w:rPr>
                <w:rStyle w:val="SubsectionDateChar"/>
                <w:vertAlign w:val="superscript"/>
              </w:rPr>
              <w:t>th</w:t>
            </w:r>
            <w:r w:rsidR="00B803AC">
              <w:rPr>
                <w:rStyle w:val="SubsectionDateChar"/>
              </w:rPr>
              <w:t xml:space="preserve"> Ave S; Wolf Point, MT 59201)</w:t>
            </w:r>
          </w:p>
          <w:p w14:paraId="2D4B00BE" w14:textId="2652E516" w:rsidR="00B803AC" w:rsidRDefault="00B803AC" w:rsidP="00B803AC">
            <w:pPr>
              <w:pStyle w:val="ListBullet"/>
              <w:numPr>
                <w:ilvl w:val="0"/>
                <w:numId w:val="37"/>
              </w:numPr>
            </w:pPr>
            <w:r>
              <w:t>Conduct</w:t>
            </w:r>
            <w:r w:rsidR="008A412A">
              <w:t>ed</w:t>
            </w:r>
            <w:r>
              <w:t xml:space="preserve"> small group and/or one-on-one instructional practice </w:t>
            </w:r>
            <w:r w:rsidR="008A412A">
              <w:t>for reading, math, and science.</w:t>
            </w:r>
          </w:p>
          <w:p w14:paraId="31683FFB" w14:textId="5BCCB6A9" w:rsidR="00B803AC" w:rsidRDefault="00B803AC" w:rsidP="00B803AC">
            <w:pPr>
              <w:pStyle w:val="ListBullet"/>
              <w:numPr>
                <w:ilvl w:val="0"/>
                <w:numId w:val="37"/>
              </w:numPr>
            </w:pPr>
            <w:r>
              <w:t>Participate</w:t>
            </w:r>
            <w:r w:rsidR="008A412A">
              <w:t>d</w:t>
            </w:r>
            <w:r>
              <w:t xml:space="preserve"> in ongoing staff training sessions</w:t>
            </w:r>
            <w:r w:rsidR="008A412A">
              <w:t>.</w:t>
            </w:r>
          </w:p>
          <w:p w14:paraId="076B5A8D" w14:textId="0B429DE8" w:rsidR="00B803AC" w:rsidRDefault="00B803AC" w:rsidP="00B803AC">
            <w:pPr>
              <w:pStyle w:val="ListBullet"/>
              <w:numPr>
                <w:ilvl w:val="0"/>
                <w:numId w:val="37"/>
              </w:numPr>
            </w:pPr>
            <w:r>
              <w:t>Facilitated activities that developed student’s physical, emotional and social growth</w:t>
            </w:r>
          </w:p>
          <w:p w14:paraId="3C7D88F2" w14:textId="2E11F21E" w:rsidR="00B803AC" w:rsidRDefault="00B803AC" w:rsidP="00B803AC">
            <w:pPr>
              <w:pStyle w:val="ListBullet"/>
              <w:numPr>
                <w:ilvl w:val="0"/>
                <w:numId w:val="37"/>
              </w:numPr>
            </w:pPr>
            <w:r>
              <w:t>Encouraged positive relationship building, where students learned to be understanding of others</w:t>
            </w:r>
            <w:r w:rsidR="008A412A">
              <w:t>.</w:t>
            </w:r>
          </w:p>
          <w:p w14:paraId="552B47FF" w14:textId="5C654DB0" w:rsidR="008A412A" w:rsidRDefault="008A412A" w:rsidP="00B803AC">
            <w:pPr>
              <w:pStyle w:val="ListBullet"/>
              <w:numPr>
                <w:ilvl w:val="0"/>
                <w:numId w:val="37"/>
              </w:numPr>
            </w:pPr>
            <w:r>
              <w:t>Participated in faculty and parent conferences.</w:t>
            </w:r>
          </w:p>
          <w:p w14:paraId="36FB8ED2" w14:textId="311A5F74" w:rsidR="00B803AC" w:rsidRDefault="008A412A" w:rsidP="00B803AC">
            <w:pPr>
              <w:pStyle w:val="ListBullet"/>
              <w:numPr>
                <w:ilvl w:val="0"/>
                <w:numId w:val="37"/>
              </w:numPr>
            </w:pPr>
            <w:r>
              <w:t>Fostered a classroom environment conducive to learning and promoting excellent student/teacher interaction.</w:t>
            </w:r>
          </w:p>
          <w:p w14:paraId="70D80E74" w14:textId="5007E999" w:rsidR="008A412A" w:rsidRDefault="008A412A" w:rsidP="009B641A">
            <w:pPr>
              <w:pStyle w:val="ListBullet"/>
              <w:numPr>
                <w:ilvl w:val="0"/>
                <w:numId w:val="37"/>
              </w:numPr>
            </w:pPr>
            <w:r>
              <w:t>Designed and implemented creative daily and unit lesson plans for 1</w:t>
            </w:r>
            <w:r w:rsidRPr="008A412A">
              <w:rPr>
                <w:vertAlign w:val="superscript"/>
              </w:rPr>
              <w:t>st</w:t>
            </w:r>
            <w:r>
              <w:t xml:space="preserve"> grade, administered tests, tracked and analyzed class performance.</w:t>
            </w:r>
          </w:p>
          <w:p w14:paraId="56F0C1AD" w14:textId="756CCE04" w:rsidR="008A412A" w:rsidRDefault="008A412A" w:rsidP="008A412A">
            <w:pPr>
              <w:pStyle w:val="Subsection"/>
              <w:spacing w:after="0"/>
              <w:rPr>
                <w:rStyle w:val="SubsectionDateChar"/>
              </w:rPr>
            </w:pPr>
            <w:r>
              <w:rPr>
                <w:rStyle w:val="SubsectionDateChar"/>
                <w:b/>
                <w:bCs/>
              </w:rPr>
              <w:t>Student Teaching Experience; First Grade</w:t>
            </w:r>
            <w:r>
              <w:rPr>
                <w:rStyle w:val="SubsectionDateChar"/>
              </w:rPr>
              <w:t xml:space="preserve"> (January 2018-May 2018)</w:t>
            </w:r>
          </w:p>
          <w:p w14:paraId="2BAF5953" w14:textId="01028F43" w:rsidR="008A412A" w:rsidRDefault="00AA2C53" w:rsidP="008A412A">
            <w:pPr>
              <w:pStyle w:val="Subsection"/>
              <w:spacing w:after="0"/>
              <w:rPr>
                <w:rStyle w:val="SubsectionDateChar"/>
              </w:rPr>
            </w:pPr>
            <w:sdt>
              <w:sdtPr>
                <w:rPr>
                  <w:rStyle w:val="SubsectionDateChar"/>
                </w:rPr>
                <w:id w:val="1328866160"/>
                <w:placeholder>
                  <w:docPart w:val="BE82F5B21FC1FC4AB9AF4B31F14F1FDE"/>
                </w:placeholder>
              </w:sdtPr>
              <w:sdtEndPr>
                <w:rPr>
                  <w:rStyle w:val="SubsectionDateChar"/>
                </w:rPr>
              </w:sdtEndPr>
              <w:sdtContent>
                <w:r w:rsidR="008A412A">
                  <w:rPr>
                    <w:rStyle w:val="SubsectionDateChar"/>
                  </w:rPr>
                  <w:t>Southside Elementary School</w:t>
                </w:r>
              </w:sdtContent>
            </w:sdt>
            <w:r w:rsidR="008A412A">
              <w:t xml:space="preserve"> </w:t>
            </w:r>
            <w:r w:rsidR="008A412A">
              <w:rPr>
                <w:rStyle w:val="SubsectionDateChar"/>
              </w:rPr>
              <w:t>(415 4</w:t>
            </w:r>
            <w:r w:rsidR="008A412A" w:rsidRPr="00B803AC">
              <w:rPr>
                <w:rStyle w:val="SubsectionDateChar"/>
                <w:vertAlign w:val="superscript"/>
              </w:rPr>
              <w:t>th</w:t>
            </w:r>
            <w:r w:rsidR="008A412A">
              <w:rPr>
                <w:rStyle w:val="SubsectionDateChar"/>
              </w:rPr>
              <w:t xml:space="preserve"> Ave S; Wolf Point, MT 59201)</w:t>
            </w:r>
          </w:p>
          <w:p w14:paraId="3A0EA9A5" w14:textId="09E933DA" w:rsidR="008A412A" w:rsidRDefault="008A412A" w:rsidP="008A412A">
            <w:pPr>
              <w:pStyle w:val="ListBullet"/>
              <w:numPr>
                <w:ilvl w:val="0"/>
                <w:numId w:val="37"/>
              </w:numPr>
            </w:pPr>
            <w:r>
              <w:t>With a mentor advisor and permission from my graduate program, I will be able to utilize my own classroom for my student teaching experience.</w:t>
            </w:r>
          </w:p>
          <w:p w14:paraId="5A996C6B" w14:textId="77777777" w:rsidR="009B641A" w:rsidRDefault="009B641A" w:rsidP="008A412A">
            <w:pPr>
              <w:pStyle w:val="Subsection"/>
              <w:spacing w:after="0"/>
              <w:rPr>
                <w:rStyle w:val="SubsectionDateChar"/>
                <w:b/>
                <w:bCs/>
              </w:rPr>
            </w:pPr>
          </w:p>
          <w:p w14:paraId="27D620A8" w14:textId="7C0F01BE" w:rsidR="00A7439B" w:rsidRDefault="00D84B95" w:rsidP="008A412A">
            <w:pPr>
              <w:pStyle w:val="Subsection"/>
              <w:spacing w:after="0"/>
              <w:rPr>
                <w:rStyle w:val="SubsectionDateChar"/>
              </w:rPr>
            </w:pPr>
            <w:r>
              <w:rPr>
                <w:rStyle w:val="SubsectionDateChar"/>
                <w:b/>
                <w:bCs/>
              </w:rPr>
              <w:t>E</w:t>
            </w:r>
            <w:r w:rsidR="002234F1">
              <w:rPr>
                <w:rStyle w:val="SubsectionDateChar"/>
                <w:b/>
                <w:bCs/>
              </w:rPr>
              <w:t>lementary Teacher</w:t>
            </w:r>
            <w:r w:rsidR="00827921">
              <w:rPr>
                <w:rStyle w:val="SubsectionDateChar"/>
                <w:b/>
                <w:bCs/>
              </w:rPr>
              <w:t>’s Aide</w:t>
            </w:r>
            <w:r>
              <w:rPr>
                <w:rStyle w:val="SubsectionDateChar"/>
                <w:b/>
                <w:bCs/>
              </w:rPr>
              <w:t xml:space="preserve">; First </w:t>
            </w:r>
            <w:r w:rsidR="00063FA0">
              <w:rPr>
                <w:rStyle w:val="SubsectionDateChar"/>
                <w:b/>
                <w:bCs/>
              </w:rPr>
              <w:t>Grade</w:t>
            </w:r>
            <w:r w:rsidR="00063FA0">
              <w:rPr>
                <w:rStyle w:val="SubsectionDateChar"/>
              </w:rPr>
              <w:t xml:space="preserve"> (</w:t>
            </w:r>
            <w:r>
              <w:rPr>
                <w:rStyle w:val="SubsectionDateChar"/>
              </w:rPr>
              <w:t>August 2016</w:t>
            </w:r>
            <w:r w:rsidR="00EA741D">
              <w:rPr>
                <w:rStyle w:val="SubsectionDateChar"/>
              </w:rPr>
              <w:t xml:space="preserve"> –</w:t>
            </w:r>
            <w:r>
              <w:rPr>
                <w:rStyle w:val="SubsectionDateChar"/>
              </w:rPr>
              <w:t>May 2017</w:t>
            </w:r>
            <w:r w:rsidR="00EA741D">
              <w:rPr>
                <w:rStyle w:val="SubsectionDateChar"/>
              </w:rPr>
              <w:t>)</w:t>
            </w:r>
          </w:p>
          <w:p w14:paraId="5CAF9051" w14:textId="77777777" w:rsidR="00A7439B" w:rsidRDefault="00AA2C53">
            <w:pPr>
              <w:pStyle w:val="Subsection"/>
              <w:spacing w:after="0"/>
              <w:rPr>
                <w:rStyle w:val="SubsectionDateChar"/>
              </w:rPr>
            </w:pPr>
            <w:sdt>
              <w:sdtPr>
                <w:rPr>
                  <w:rStyle w:val="SubsectionDateChar"/>
                </w:rPr>
                <w:id w:val="326177524"/>
                <w:placeholder>
                  <w:docPart w:val="B25C36F2636FD749B81CADE6779573CA"/>
                </w:placeholder>
              </w:sdtPr>
              <w:sdtEndPr>
                <w:rPr>
                  <w:rStyle w:val="SubsectionDateChar"/>
                </w:rPr>
              </w:sdtEndPr>
              <w:sdtContent>
                <w:r w:rsidR="00D84B95">
                  <w:rPr>
                    <w:rStyle w:val="SubsectionDateChar"/>
                  </w:rPr>
                  <w:t>Scobey Elementary School</w:t>
                </w:r>
              </w:sdtContent>
            </w:sdt>
            <w:r w:rsidR="00EA741D">
              <w:t xml:space="preserve"> </w:t>
            </w:r>
            <w:r w:rsidR="00EA741D">
              <w:rPr>
                <w:rStyle w:val="SubsectionDateChar"/>
              </w:rPr>
              <w:t>(</w:t>
            </w:r>
            <w:r w:rsidR="00D84B95">
              <w:rPr>
                <w:rStyle w:val="SubsectionDateChar"/>
              </w:rPr>
              <w:t>205 2</w:t>
            </w:r>
            <w:r w:rsidR="00D84B95" w:rsidRPr="00D84B95">
              <w:rPr>
                <w:rStyle w:val="SubsectionDateChar"/>
                <w:vertAlign w:val="superscript"/>
              </w:rPr>
              <w:t>nd</w:t>
            </w:r>
            <w:r w:rsidR="00D84B95">
              <w:rPr>
                <w:rStyle w:val="SubsectionDateChar"/>
              </w:rPr>
              <w:t xml:space="preserve"> Ave. E; Scobey, MT 59263</w:t>
            </w:r>
            <w:r w:rsidR="00EA741D">
              <w:rPr>
                <w:rStyle w:val="SubsectionDateChar"/>
              </w:rPr>
              <w:t>)</w:t>
            </w:r>
          </w:p>
          <w:p w14:paraId="5640519C" w14:textId="77777777" w:rsidR="00D84B95" w:rsidRDefault="00D84B95" w:rsidP="00DE2BB4">
            <w:pPr>
              <w:pStyle w:val="ListBullet"/>
              <w:numPr>
                <w:ilvl w:val="0"/>
                <w:numId w:val="37"/>
              </w:numPr>
            </w:pPr>
            <w:r>
              <w:t xml:space="preserve">Small group and/or one-on-one instructional practice </w:t>
            </w:r>
          </w:p>
          <w:p w14:paraId="7C87B3DF" w14:textId="77777777" w:rsidR="00D84B95" w:rsidRDefault="00D84B95" w:rsidP="00DE2BB4">
            <w:pPr>
              <w:pStyle w:val="ListBullet"/>
              <w:numPr>
                <w:ilvl w:val="0"/>
                <w:numId w:val="37"/>
              </w:numPr>
            </w:pPr>
            <w:r>
              <w:t>Assist teachers in recordkeeping, grading assignments, and tracking attendance</w:t>
            </w:r>
          </w:p>
          <w:p w14:paraId="7D0C68EB" w14:textId="77777777" w:rsidR="00D84B95" w:rsidRDefault="00D84B95" w:rsidP="00DE2BB4">
            <w:pPr>
              <w:pStyle w:val="ListBullet"/>
              <w:numPr>
                <w:ilvl w:val="0"/>
                <w:numId w:val="37"/>
              </w:numPr>
            </w:pPr>
            <w:r>
              <w:t>Help teachers in lesson preparation by gathering/creating materials</w:t>
            </w:r>
          </w:p>
          <w:p w14:paraId="602209C3" w14:textId="77777777" w:rsidR="00D84B95" w:rsidRDefault="00D84B95" w:rsidP="00DE2BB4">
            <w:pPr>
              <w:pStyle w:val="ListBullet"/>
              <w:numPr>
                <w:ilvl w:val="0"/>
                <w:numId w:val="37"/>
              </w:numPr>
            </w:pPr>
            <w:r>
              <w:t>Provided classroom supervision for all students in the classroom, at recess, and during lunch</w:t>
            </w:r>
          </w:p>
          <w:p w14:paraId="14DD6A90" w14:textId="77777777" w:rsidR="00D84B95" w:rsidRDefault="00D84B95" w:rsidP="00DE2BB4">
            <w:pPr>
              <w:pStyle w:val="ListBullet"/>
              <w:numPr>
                <w:ilvl w:val="0"/>
                <w:numId w:val="37"/>
              </w:numPr>
            </w:pPr>
            <w:r>
              <w:t>Reinforce new material when needed</w:t>
            </w:r>
          </w:p>
          <w:p w14:paraId="2DBFD103" w14:textId="62454493" w:rsidR="000168C4" w:rsidRDefault="009B641A" w:rsidP="00611EEF">
            <w:pPr>
              <w:pStyle w:val="ListBullet"/>
              <w:numPr>
                <w:ilvl w:val="0"/>
                <w:numId w:val="37"/>
              </w:numPr>
            </w:pPr>
            <w:r>
              <w:t>Long-Term Substitute (March 2017-May 2017) for Kindergarten</w:t>
            </w:r>
          </w:p>
          <w:p w14:paraId="1733DFFA" w14:textId="2F27F44A" w:rsidR="00B3510E" w:rsidRDefault="00B3510E" w:rsidP="00B3510E">
            <w:pPr>
              <w:pStyle w:val="Subsection"/>
              <w:spacing w:after="0"/>
              <w:rPr>
                <w:rStyle w:val="SubsectionDateChar"/>
              </w:rPr>
            </w:pPr>
            <w:r>
              <w:rPr>
                <w:rStyle w:val="SubsectionDateChar"/>
                <w:b/>
                <w:bCs/>
              </w:rPr>
              <w:t xml:space="preserve">Elementary </w:t>
            </w:r>
            <w:r>
              <w:rPr>
                <w:rStyle w:val="SubsectionDateChar"/>
                <w:b/>
                <w:bCs/>
              </w:rPr>
              <w:t>Basketball Coach</w:t>
            </w:r>
            <w:r>
              <w:rPr>
                <w:rStyle w:val="SubsectionDateChar"/>
                <w:b/>
                <w:bCs/>
              </w:rPr>
              <w:t xml:space="preserve">; </w:t>
            </w:r>
            <w:r>
              <w:rPr>
                <w:rStyle w:val="SubsectionDateChar"/>
                <w:b/>
                <w:bCs/>
              </w:rPr>
              <w:t>Elementary and Jr. High</w:t>
            </w:r>
            <w:r>
              <w:rPr>
                <w:rStyle w:val="SubsectionDateChar"/>
              </w:rPr>
              <w:t xml:space="preserve"> (</w:t>
            </w:r>
            <w:r>
              <w:rPr>
                <w:rStyle w:val="SubsectionDateChar"/>
              </w:rPr>
              <w:t>November</w:t>
            </w:r>
            <w:r>
              <w:rPr>
                <w:rStyle w:val="SubsectionDateChar"/>
              </w:rPr>
              <w:t xml:space="preserve"> 2016–</w:t>
            </w:r>
            <w:r>
              <w:rPr>
                <w:rStyle w:val="SubsectionDateChar"/>
              </w:rPr>
              <w:t xml:space="preserve">December 2016) </w:t>
            </w:r>
            <w:sdt>
              <w:sdtPr>
                <w:rPr>
                  <w:rStyle w:val="SubsectionDateChar"/>
                </w:rPr>
                <w:id w:val="1520440704"/>
                <w:placeholder>
                  <w:docPart w:val="2F114C727D6B8341AF656A27D30BF912"/>
                </w:placeholder>
              </w:sdtPr>
              <w:sdtContent>
                <w:r>
                  <w:rPr>
                    <w:rStyle w:val="SubsectionDateChar"/>
                  </w:rPr>
                  <w:t>Scobey Elementary School</w:t>
                </w:r>
              </w:sdtContent>
            </w:sdt>
            <w:r>
              <w:t xml:space="preserve"> </w:t>
            </w:r>
            <w:r>
              <w:rPr>
                <w:rStyle w:val="SubsectionDateChar"/>
              </w:rPr>
              <w:t>(205 2</w:t>
            </w:r>
            <w:r w:rsidRPr="00D84B95">
              <w:rPr>
                <w:rStyle w:val="SubsectionDateChar"/>
                <w:vertAlign w:val="superscript"/>
              </w:rPr>
              <w:t>nd</w:t>
            </w:r>
            <w:r>
              <w:rPr>
                <w:rStyle w:val="SubsectionDateChar"/>
              </w:rPr>
              <w:t xml:space="preserve"> Ave. E; Scobey, MT 59263)</w:t>
            </w:r>
          </w:p>
          <w:p w14:paraId="3C243E4E" w14:textId="0B758DA1" w:rsidR="00B3510E" w:rsidRDefault="00B3510E" w:rsidP="00B3510E">
            <w:pPr>
              <w:pStyle w:val="ListBullet"/>
              <w:numPr>
                <w:ilvl w:val="0"/>
                <w:numId w:val="37"/>
              </w:numPr>
            </w:pPr>
            <w:r>
              <w:t>Handled day-to-day management and operations of the Scobey Elementary Girls’ Basketball Team</w:t>
            </w:r>
          </w:p>
          <w:p w14:paraId="557710EC" w14:textId="6630C231" w:rsidR="00B3510E" w:rsidRDefault="00B3510E" w:rsidP="00B3510E">
            <w:pPr>
              <w:pStyle w:val="ListBullet"/>
              <w:numPr>
                <w:ilvl w:val="0"/>
                <w:numId w:val="37"/>
              </w:numPr>
            </w:pPr>
            <w:r>
              <w:t>Assisted the head coach with day-to-day management and operations of the Scobey Junior High Girls’ Basketball Team</w:t>
            </w:r>
          </w:p>
          <w:p w14:paraId="53D11EBA" w14:textId="51EC6EE5" w:rsidR="00B3510E" w:rsidRDefault="00B3510E" w:rsidP="00B3510E">
            <w:pPr>
              <w:pStyle w:val="ListBullet"/>
              <w:numPr>
                <w:ilvl w:val="0"/>
                <w:numId w:val="37"/>
              </w:numPr>
            </w:pPr>
            <w:r>
              <w:t>Conduct and supervise practices</w:t>
            </w:r>
          </w:p>
          <w:p w14:paraId="16649FBC" w14:textId="00DECCE8" w:rsidR="00B3510E" w:rsidRPr="00611EEF" w:rsidRDefault="00B3510E" w:rsidP="00FF5A0D">
            <w:pPr>
              <w:pStyle w:val="ListBullet"/>
              <w:numPr>
                <w:ilvl w:val="0"/>
                <w:numId w:val="37"/>
              </w:numPr>
            </w:pPr>
            <w:r>
              <w:t>P</w:t>
            </w:r>
            <w:r w:rsidR="00FF5A0D">
              <w:t xml:space="preserve">rovide appropriate leadership and supervision in relation to one’s academics </w:t>
            </w:r>
          </w:p>
          <w:p w14:paraId="7F7C16EF" w14:textId="4FBFCE5F" w:rsidR="00576226" w:rsidRDefault="00576226" w:rsidP="00576226">
            <w:pPr>
              <w:pStyle w:val="Subsection"/>
              <w:spacing w:after="0"/>
              <w:rPr>
                <w:rStyle w:val="SubsectionDateChar"/>
              </w:rPr>
            </w:pPr>
            <w:r>
              <w:rPr>
                <w:rStyle w:val="SubsectionDateChar"/>
                <w:b/>
                <w:bCs/>
              </w:rPr>
              <w:t xml:space="preserve">Pool Manager </w:t>
            </w:r>
            <w:r>
              <w:rPr>
                <w:rStyle w:val="SubsectionDateChar"/>
              </w:rPr>
              <w:t>(May 2014 –Present)</w:t>
            </w:r>
          </w:p>
          <w:p w14:paraId="5688D518" w14:textId="2606A0D5" w:rsidR="00576226" w:rsidRDefault="00AA2C53" w:rsidP="00576226">
            <w:pPr>
              <w:pStyle w:val="Subsection"/>
              <w:spacing w:after="0"/>
              <w:rPr>
                <w:rStyle w:val="SubsectionDateChar"/>
              </w:rPr>
            </w:pPr>
            <w:sdt>
              <w:sdtPr>
                <w:rPr>
                  <w:rStyle w:val="SubsectionDateChar"/>
                </w:rPr>
                <w:id w:val="-1034269358"/>
                <w:placeholder>
                  <w:docPart w:val="5A537BB211055848B24580D44DBE497E"/>
                </w:placeholder>
              </w:sdtPr>
              <w:sdtEndPr>
                <w:rPr>
                  <w:rStyle w:val="SubsectionDateChar"/>
                </w:rPr>
              </w:sdtEndPr>
              <w:sdtContent>
                <w:r w:rsidR="00EA1E2D">
                  <w:rPr>
                    <w:rStyle w:val="SubsectionDateChar"/>
                  </w:rPr>
                  <w:t>City of Scobey</w:t>
                </w:r>
              </w:sdtContent>
            </w:sdt>
            <w:r w:rsidR="00576226">
              <w:t xml:space="preserve"> </w:t>
            </w:r>
            <w:r w:rsidR="00576226">
              <w:rPr>
                <w:rStyle w:val="SubsectionDateChar"/>
              </w:rPr>
              <w:t>(</w:t>
            </w:r>
            <w:r w:rsidR="00EA1E2D">
              <w:rPr>
                <w:rStyle w:val="SubsectionDateChar"/>
              </w:rPr>
              <w:t>708 1</w:t>
            </w:r>
            <w:r w:rsidR="00EA1E2D" w:rsidRPr="00EA1E2D">
              <w:rPr>
                <w:rStyle w:val="SubsectionDateChar"/>
                <w:vertAlign w:val="superscript"/>
              </w:rPr>
              <w:t>st</w:t>
            </w:r>
            <w:r w:rsidR="00EA1E2D">
              <w:rPr>
                <w:rStyle w:val="SubsectionDateChar"/>
              </w:rPr>
              <w:t xml:space="preserve"> Ave. W</w:t>
            </w:r>
            <w:r w:rsidR="00576226">
              <w:rPr>
                <w:rStyle w:val="SubsectionDateChar"/>
              </w:rPr>
              <w:t>; Scobey, MT 59263)</w:t>
            </w:r>
          </w:p>
          <w:p w14:paraId="10500A69"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Managing lifeguards--monitor and evaluate each lifeguard’s skills and provide necessary training when needed</w:t>
            </w:r>
          </w:p>
          <w:p w14:paraId="69AC2147"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Arrange lifeguard’s monthly work schedules, swimming lesson dates, and pool-house hours</w:t>
            </w:r>
          </w:p>
          <w:p w14:paraId="0B859768"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Develop and execute aquatic programs</w:t>
            </w:r>
          </w:p>
          <w:p w14:paraId="1F0E38DD"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Evaluate aquatic programs to ensure effectiveness</w:t>
            </w:r>
          </w:p>
          <w:p w14:paraId="7FA84615"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Maintain appropriate pool chemical levels and adjust when necessary</w:t>
            </w:r>
          </w:p>
          <w:p w14:paraId="75957EA0"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Operate all pool equipment to maintain the highest quality working facility</w:t>
            </w:r>
          </w:p>
          <w:p w14:paraId="0327A8A7"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rPr>
            </w:pPr>
            <w:r w:rsidRPr="00EA1E2D">
              <w:rPr>
                <w:rFonts w:ascii="Gill Sans MT" w:hAnsi="Gill Sans MT"/>
              </w:rPr>
              <w:t>Provide and instruct swimming lessons, lap swimming, and water aerobics to the public</w:t>
            </w:r>
          </w:p>
          <w:p w14:paraId="237DD122" w14:textId="77777777" w:rsidR="00EA1E2D" w:rsidRPr="00EA1E2D" w:rsidRDefault="00EA1E2D" w:rsidP="00DE2BB4">
            <w:pPr>
              <w:pStyle w:val="ListParagraph"/>
              <w:widowControl w:val="0"/>
              <w:numPr>
                <w:ilvl w:val="0"/>
                <w:numId w:val="37"/>
              </w:numPr>
              <w:tabs>
                <w:tab w:val="left" w:pos="220"/>
                <w:tab w:val="left" w:pos="720"/>
              </w:tabs>
              <w:autoSpaceDE w:val="0"/>
              <w:autoSpaceDN w:val="0"/>
              <w:adjustRightInd w:val="0"/>
              <w:spacing w:after="0" w:line="240" w:lineRule="auto"/>
              <w:rPr>
                <w:rFonts w:ascii="Gill Sans MT" w:hAnsi="Gill Sans MT"/>
                <w:sz w:val="21"/>
                <w:szCs w:val="21"/>
              </w:rPr>
            </w:pPr>
            <w:r w:rsidRPr="00EA1E2D">
              <w:rPr>
                <w:rFonts w:ascii="Gill Sans MT" w:hAnsi="Gill Sans MT"/>
              </w:rPr>
              <w:t>Interact and maintain relations with customers, public, staff and City employees</w:t>
            </w:r>
          </w:p>
          <w:p w14:paraId="6588CF22" w14:textId="77777777" w:rsidR="00DE2BB4" w:rsidRDefault="00DE2BB4" w:rsidP="009B641A">
            <w:pPr>
              <w:widowControl w:val="0"/>
              <w:tabs>
                <w:tab w:val="left" w:pos="220"/>
                <w:tab w:val="left" w:pos="720"/>
              </w:tabs>
              <w:autoSpaceDE w:val="0"/>
              <w:autoSpaceDN w:val="0"/>
              <w:adjustRightInd w:val="0"/>
              <w:spacing w:after="0" w:line="240" w:lineRule="auto"/>
            </w:pPr>
          </w:p>
          <w:p w14:paraId="057AD592" w14:textId="5AF8590E" w:rsidR="00DE2BB4" w:rsidRDefault="00DE2BB4" w:rsidP="00DE2BB4">
            <w:pPr>
              <w:pStyle w:val="Section"/>
            </w:pPr>
            <w:r>
              <w:t>Volunteer Experience</w:t>
            </w:r>
          </w:p>
          <w:p w14:paraId="03452EFA" w14:textId="537B77F6" w:rsidR="00B3510E" w:rsidRDefault="00B3510E" w:rsidP="00B3510E">
            <w:pPr>
              <w:pStyle w:val="Subsection"/>
              <w:spacing w:after="0"/>
              <w:rPr>
                <w:rStyle w:val="SubsectionDateChar"/>
              </w:rPr>
            </w:pPr>
            <w:r>
              <w:rPr>
                <w:rStyle w:val="SubsectionDateChar"/>
                <w:b/>
                <w:bCs/>
              </w:rPr>
              <w:t>Religious Education Teacher</w:t>
            </w:r>
            <w:r>
              <w:rPr>
                <w:rStyle w:val="SubsectionDateChar"/>
                <w:b/>
                <w:bCs/>
              </w:rPr>
              <w:t xml:space="preserve"> </w:t>
            </w:r>
            <w:r>
              <w:rPr>
                <w:rStyle w:val="SubsectionDateChar"/>
              </w:rPr>
              <w:t>(</w:t>
            </w:r>
            <w:r>
              <w:rPr>
                <w:rStyle w:val="SubsectionDateChar"/>
              </w:rPr>
              <w:t>September</w:t>
            </w:r>
            <w:r>
              <w:rPr>
                <w:rStyle w:val="SubsectionDateChar"/>
              </w:rPr>
              <w:t xml:space="preserve"> 201</w:t>
            </w:r>
            <w:r>
              <w:rPr>
                <w:rStyle w:val="SubsectionDateChar"/>
              </w:rPr>
              <w:t>6</w:t>
            </w:r>
            <w:r>
              <w:rPr>
                <w:rStyle w:val="SubsectionDateChar"/>
              </w:rPr>
              <w:t xml:space="preserve"> –</w:t>
            </w:r>
            <w:r>
              <w:rPr>
                <w:rStyle w:val="SubsectionDateChar"/>
              </w:rPr>
              <w:t>May</w:t>
            </w:r>
            <w:r>
              <w:rPr>
                <w:rStyle w:val="SubsectionDateChar"/>
              </w:rPr>
              <w:t xml:space="preserve"> 201</w:t>
            </w:r>
            <w:r>
              <w:rPr>
                <w:rStyle w:val="SubsectionDateChar"/>
              </w:rPr>
              <w:t>7</w:t>
            </w:r>
            <w:r>
              <w:rPr>
                <w:rStyle w:val="SubsectionDateChar"/>
              </w:rPr>
              <w:t>)</w:t>
            </w:r>
          </w:p>
          <w:p w14:paraId="166F8160" w14:textId="16FD2FE5" w:rsidR="00B3510E" w:rsidRDefault="00B3510E" w:rsidP="00B3510E">
            <w:pPr>
              <w:pStyle w:val="Subsection"/>
              <w:spacing w:after="0"/>
              <w:rPr>
                <w:rStyle w:val="SubsectionDateChar"/>
              </w:rPr>
            </w:pPr>
            <w:r>
              <w:rPr>
                <w:rStyle w:val="SubsectionDateChar"/>
              </w:rPr>
              <w:t>St. Philips Bonitus Parish; Scobey</w:t>
            </w:r>
            <w:r>
              <w:rPr>
                <w:rStyle w:val="SubsectionDateChar"/>
              </w:rPr>
              <w:t xml:space="preserve">, </w:t>
            </w:r>
            <w:r>
              <w:rPr>
                <w:rStyle w:val="SubsectionDateChar"/>
              </w:rPr>
              <w:t>MT</w:t>
            </w:r>
            <w:r>
              <w:rPr>
                <w:rStyle w:val="SubsectionDateChar"/>
              </w:rPr>
              <w:t xml:space="preserve"> </w:t>
            </w:r>
            <w:r>
              <w:rPr>
                <w:rStyle w:val="SubsectionDateChar"/>
              </w:rPr>
              <w:t>59263</w:t>
            </w:r>
            <w:r>
              <w:rPr>
                <w:rStyle w:val="SubsectionDateChar"/>
              </w:rPr>
              <w:t>)</w:t>
            </w:r>
          </w:p>
          <w:p w14:paraId="4EC2FD9E" w14:textId="313628B9" w:rsidR="00B3510E" w:rsidRDefault="00B3510E" w:rsidP="00B3510E">
            <w:pPr>
              <w:pStyle w:val="ListParagraph"/>
              <w:numPr>
                <w:ilvl w:val="0"/>
                <w:numId w:val="41"/>
              </w:numPr>
              <w:rPr>
                <w:rFonts w:ascii="Gill Sans MT" w:hAnsi="Gill Sans MT"/>
              </w:rPr>
            </w:pPr>
            <w:r>
              <w:rPr>
                <w:rFonts w:ascii="Gill Sans MT" w:hAnsi="Gill Sans MT"/>
              </w:rPr>
              <w:t>Educated the junior high students of our parish more about the foundations and beliefs of our church.</w:t>
            </w:r>
          </w:p>
          <w:p w14:paraId="047D66E0" w14:textId="4A3A272D" w:rsidR="00B3510E" w:rsidRPr="00B3510E" w:rsidRDefault="00B3510E" w:rsidP="00B3510E">
            <w:pPr>
              <w:pStyle w:val="ListParagraph"/>
              <w:numPr>
                <w:ilvl w:val="0"/>
                <w:numId w:val="41"/>
              </w:numPr>
              <w:rPr>
                <w:rFonts w:ascii="Gill Sans MT" w:hAnsi="Gill Sans MT"/>
              </w:rPr>
            </w:pPr>
            <w:r>
              <w:rPr>
                <w:rFonts w:ascii="Gill Sans MT" w:hAnsi="Gill Sans MT"/>
              </w:rPr>
              <w:t>Planned and participated in community events/benefits</w:t>
            </w:r>
          </w:p>
          <w:p w14:paraId="2073433F" w14:textId="28594DC8" w:rsidR="00DE2BB4" w:rsidRDefault="00DE2BB4" w:rsidP="00DE2BB4">
            <w:pPr>
              <w:pStyle w:val="Subsection"/>
              <w:spacing w:after="0"/>
              <w:rPr>
                <w:rStyle w:val="SubsectionDateChar"/>
              </w:rPr>
            </w:pPr>
            <w:r>
              <w:rPr>
                <w:rStyle w:val="SubsectionDateChar"/>
                <w:b/>
                <w:bCs/>
              </w:rPr>
              <w:t xml:space="preserve">Internship with School Psychologist </w:t>
            </w:r>
            <w:r>
              <w:rPr>
                <w:rStyle w:val="SubsectionDateChar"/>
              </w:rPr>
              <w:t>(August 2015 –December 2016)</w:t>
            </w:r>
          </w:p>
          <w:p w14:paraId="00E77CCA" w14:textId="5C8846FA" w:rsidR="00DE2BB4" w:rsidRDefault="00AA2C53" w:rsidP="00DE2BB4">
            <w:pPr>
              <w:pStyle w:val="Subsection"/>
              <w:spacing w:after="0"/>
              <w:rPr>
                <w:rStyle w:val="SubsectionDateChar"/>
              </w:rPr>
            </w:pPr>
            <w:sdt>
              <w:sdtPr>
                <w:rPr>
                  <w:rStyle w:val="SubsectionDateChar"/>
                </w:rPr>
                <w:id w:val="-2135858432"/>
                <w:placeholder>
                  <w:docPart w:val="5E54BDA01765A145B16D1AD98FF5D05D"/>
                </w:placeholder>
              </w:sdtPr>
              <w:sdtEndPr>
                <w:rPr>
                  <w:rStyle w:val="SubsectionDateChar"/>
                </w:rPr>
              </w:sdtEndPr>
              <w:sdtContent>
                <w:r w:rsidR="00DE2BB4">
                  <w:rPr>
                    <w:rStyle w:val="SubsectionDateChar"/>
                  </w:rPr>
                  <w:t>Under the direction of Tara Clapp</w:t>
                </w:r>
              </w:sdtContent>
            </w:sdt>
            <w:r w:rsidR="00DE2BB4">
              <w:t xml:space="preserve"> </w:t>
            </w:r>
            <w:r w:rsidR="00DE2BB4">
              <w:rPr>
                <w:rStyle w:val="SubsectionDateChar"/>
              </w:rPr>
              <w:t>(Laramie, WY 82072)</w:t>
            </w:r>
          </w:p>
          <w:p w14:paraId="0B656196" w14:textId="440A53A4" w:rsidR="00607046" w:rsidRPr="00E11ECC" w:rsidRDefault="00DE2BB4" w:rsidP="00E11ECC">
            <w:pPr>
              <w:pStyle w:val="ListParagraph"/>
              <w:numPr>
                <w:ilvl w:val="0"/>
                <w:numId w:val="41"/>
              </w:numPr>
              <w:rPr>
                <w:rFonts w:ascii="Gill Sans MT" w:hAnsi="Gill Sans MT"/>
              </w:rPr>
            </w:pPr>
            <w:r w:rsidRPr="00E11ECC">
              <w:rPr>
                <w:rFonts w:ascii="Gill Sans MT" w:hAnsi="Gill Sans MT"/>
              </w:rPr>
              <w:t xml:space="preserve">Worked one-on-one and/or in small groups with individuals who displayed behavioral problems in their mainstreamed classrooms. </w:t>
            </w:r>
          </w:p>
          <w:p w14:paraId="73B0B90A" w14:textId="5FA30F28" w:rsidR="00A07FEF" w:rsidRPr="00E11ECC" w:rsidRDefault="00EA741D" w:rsidP="00E11ECC">
            <w:pPr>
              <w:pStyle w:val="Section"/>
            </w:pPr>
            <w:r w:rsidRPr="00E11ECC">
              <w:t>Skills</w:t>
            </w:r>
          </w:p>
          <w:p w14:paraId="4D35B15B" w14:textId="5B28FEF2" w:rsidR="00E11ECC" w:rsidRPr="00E11ECC" w:rsidRDefault="00E11ECC"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 xml:space="preserve">Daily 5/Café </w:t>
            </w:r>
          </w:p>
          <w:p w14:paraId="593E0CE4" w14:textId="3C817E90" w:rsidR="00E11ECC" w:rsidRPr="00E11ECC" w:rsidRDefault="00E11ECC"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Google Docs</w:t>
            </w:r>
          </w:p>
          <w:p w14:paraId="41AE088B" w14:textId="6A785870"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Excellent time management</w:t>
            </w:r>
            <w:r w:rsidR="00E11ECC" w:rsidRPr="00E11ECC">
              <w:rPr>
                <w:sz w:val="17"/>
                <w:szCs w:val="17"/>
              </w:rPr>
              <w:t xml:space="preserve">                                                         </w:t>
            </w:r>
          </w:p>
          <w:p w14:paraId="4C8A89AC"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Intense desire to learn and expand knowledge</w:t>
            </w:r>
          </w:p>
          <w:p w14:paraId="26A814AC" w14:textId="5ABC4F22" w:rsidR="00A07FEF" w:rsidRPr="00E11ECC" w:rsidRDefault="00E11ECC"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Passionate to build terrific c</w:t>
            </w:r>
            <w:r w:rsidR="00A07FEF" w:rsidRPr="00E11ECC">
              <w:rPr>
                <w:sz w:val="17"/>
                <w:szCs w:val="17"/>
              </w:rPr>
              <w:t xml:space="preserve">ommunity </w:t>
            </w:r>
            <w:r w:rsidRPr="00E11ECC">
              <w:rPr>
                <w:sz w:val="17"/>
                <w:szCs w:val="17"/>
              </w:rPr>
              <w:t>relationships</w:t>
            </w:r>
          </w:p>
          <w:p w14:paraId="79D068C4"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Work well with others</w:t>
            </w:r>
          </w:p>
          <w:p w14:paraId="4B502CE0"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Good communication skills</w:t>
            </w:r>
          </w:p>
          <w:p w14:paraId="5DD66903"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lastRenderedPageBreak/>
              <w:t>Ability to organize, plan, and prioritize tasks appropriately</w:t>
            </w:r>
          </w:p>
          <w:p w14:paraId="0587778D"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Learn quickly</w:t>
            </w:r>
          </w:p>
          <w:p w14:paraId="39021F6F"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Self-motivated</w:t>
            </w:r>
          </w:p>
          <w:p w14:paraId="217CBC8B"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Goal-driven</w:t>
            </w:r>
          </w:p>
          <w:p w14:paraId="4959E475"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 xml:space="preserve">Creative </w:t>
            </w:r>
          </w:p>
          <w:p w14:paraId="2AE640C6" w14:textId="5E4FB1D6" w:rsidR="00FF343A" w:rsidRPr="00E11ECC" w:rsidRDefault="00FF343A" w:rsidP="00DE2BB4">
            <w:pPr>
              <w:widowControl w:val="0"/>
              <w:numPr>
                <w:ilvl w:val="0"/>
                <w:numId w:val="37"/>
              </w:numPr>
              <w:tabs>
                <w:tab w:val="left" w:pos="220"/>
                <w:tab w:val="left" w:pos="720"/>
              </w:tabs>
              <w:autoSpaceDE w:val="0"/>
              <w:autoSpaceDN w:val="0"/>
              <w:adjustRightInd w:val="0"/>
              <w:spacing w:after="0" w:line="240" w:lineRule="auto"/>
              <w:rPr>
                <w:sz w:val="17"/>
                <w:szCs w:val="17"/>
              </w:rPr>
            </w:pPr>
            <w:r w:rsidRPr="00E11ECC">
              <w:rPr>
                <w:sz w:val="17"/>
                <w:szCs w:val="17"/>
              </w:rPr>
              <w:t>Flexible</w:t>
            </w:r>
          </w:p>
          <w:p w14:paraId="692E6A05" w14:textId="77777777" w:rsidR="00607046" w:rsidRPr="00E11ECC" w:rsidRDefault="00607046" w:rsidP="00DE2BB4">
            <w:pPr>
              <w:widowControl w:val="0"/>
              <w:numPr>
                <w:ilvl w:val="0"/>
                <w:numId w:val="37"/>
              </w:numPr>
              <w:tabs>
                <w:tab w:val="left" w:pos="220"/>
                <w:tab w:val="left" w:pos="720"/>
              </w:tabs>
              <w:autoSpaceDE w:val="0"/>
              <w:autoSpaceDN w:val="0"/>
              <w:adjustRightInd w:val="0"/>
              <w:spacing w:after="0" w:line="240" w:lineRule="auto"/>
              <w:rPr>
                <w:rFonts w:ascii="Gill Sans MT" w:hAnsi="Gill Sans MT"/>
                <w:sz w:val="17"/>
                <w:szCs w:val="17"/>
              </w:rPr>
            </w:pPr>
            <w:r w:rsidRPr="00E11ECC">
              <w:rPr>
                <w:rFonts w:ascii="Gill Sans MT" w:hAnsi="Gill Sans MT"/>
                <w:sz w:val="17"/>
                <w:szCs w:val="17"/>
              </w:rPr>
              <w:t>Goal setter</w:t>
            </w:r>
          </w:p>
          <w:p w14:paraId="34A63BBA" w14:textId="77777777" w:rsidR="00607046" w:rsidRPr="00E11ECC" w:rsidRDefault="00607046" w:rsidP="00DE2BB4">
            <w:pPr>
              <w:widowControl w:val="0"/>
              <w:numPr>
                <w:ilvl w:val="0"/>
                <w:numId w:val="37"/>
              </w:numPr>
              <w:tabs>
                <w:tab w:val="left" w:pos="220"/>
                <w:tab w:val="left" w:pos="720"/>
              </w:tabs>
              <w:autoSpaceDE w:val="0"/>
              <w:autoSpaceDN w:val="0"/>
              <w:adjustRightInd w:val="0"/>
              <w:spacing w:after="0" w:line="240" w:lineRule="auto"/>
              <w:rPr>
                <w:rFonts w:ascii="Gill Sans MT" w:hAnsi="Gill Sans MT"/>
                <w:sz w:val="17"/>
                <w:szCs w:val="17"/>
              </w:rPr>
            </w:pPr>
            <w:r w:rsidRPr="00E11ECC">
              <w:rPr>
                <w:rFonts w:ascii="Gill Sans MT" w:hAnsi="Gill Sans MT"/>
                <w:sz w:val="17"/>
                <w:szCs w:val="17"/>
              </w:rPr>
              <w:t>Adaptable learner</w:t>
            </w:r>
          </w:p>
          <w:p w14:paraId="684E1659" w14:textId="77777777" w:rsidR="00607046" w:rsidRPr="00E11ECC" w:rsidRDefault="00607046" w:rsidP="00DE2BB4">
            <w:pPr>
              <w:widowControl w:val="0"/>
              <w:numPr>
                <w:ilvl w:val="0"/>
                <w:numId w:val="37"/>
              </w:numPr>
              <w:tabs>
                <w:tab w:val="left" w:pos="220"/>
                <w:tab w:val="left" w:pos="720"/>
              </w:tabs>
              <w:autoSpaceDE w:val="0"/>
              <w:autoSpaceDN w:val="0"/>
              <w:adjustRightInd w:val="0"/>
              <w:spacing w:after="0" w:line="240" w:lineRule="auto"/>
              <w:rPr>
                <w:rFonts w:ascii="Gill Sans MT" w:hAnsi="Gill Sans MT"/>
                <w:sz w:val="17"/>
                <w:szCs w:val="17"/>
              </w:rPr>
            </w:pPr>
            <w:r w:rsidRPr="00E11ECC">
              <w:rPr>
                <w:rFonts w:ascii="Gill Sans MT" w:hAnsi="Gill Sans MT"/>
                <w:sz w:val="17"/>
                <w:szCs w:val="17"/>
              </w:rPr>
              <w:t>Good with kids</w:t>
            </w:r>
          </w:p>
          <w:p w14:paraId="52151CAA" w14:textId="730858DF" w:rsidR="00607046" w:rsidRPr="00E11ECC" w:rsidRDefault="00607046" w:rsidP="00DE2BB4">
            <w:pPr>
              <w:widowControl w:val="0"/>
              <w:numPr>
                <w:ilvl w:val="0"/>
                <w:numId w:val="37"/>
              </w:numPr>
              <w:tabs>
                <w:tab w:val="left" w:pos="220"/>
                <w:tab w:val="left" w:pos="720"/>
              </w:tabs>
              <w:autoSpaceDE w:val="0"/>
              <w:autoSpaceDN w:val="0"/>
              <w:adjustRightInd w:val="0"/>
              <w:spacing w:after="0" w:line="240" w:lineRule="auto"/>
              <w:rPr>
                <w:rFonts w:ascii="Gill Sans MT" w:hAnsi="Gill Sans MT"/>
                <w:sz w:val="17"/>
                <w:szCs w:val="17"/>
              </w:rPr>
            </w:pPr>
            <w:r w:rsidRPr="00E11ECC">
              <w:rPr>
                <w:rFonts w:ascii="Gill Sans MT" w:hAnsi="Gill Sans MT"/>
                <w:sz w:val="17"/>
                <w:szCs w:val="17"/>
              </w:rPr>
              <w:t>Attentive</w:t>
            </w:r>
          </w:p>
          <w:p w14:paraId="0EF98CCA" w14:textId="77777777" w:rsidR="00607046" w:rsidRPr="00E11ECC" w:rsidRDefault="00607046" w:rsidP="00DE2BB4">
            <w:pPr>
              <w:widowControl w:val="0"/>
              <w:numPr>
                <w:ilvl w:val="0"/>
                <w:numId w:val="37"/>
              </w:numPr>
              <w:tabs>
                <w:tab w:val="left" w:pos="220"/>
                <w:tab w:val="left" w:pos="720"/>
              </w:tabs>
              <w:autoSpaceDE w:val="0"/>
              <w:autoSpaceDN w:val="0"/>
              <w:adjustRightInd w:val="0"/>
              <w:spacing w:after="0" w:line="240" w:lineRule="auto"/>
              <w:rPr>
                <w:rFonts w:ascii="Gill Sans MT" w:hAnsi="Gill Sans MT"/>
                <w:sz w:val="17"/>
                <w:szCs w:val="17"/>
              </w:rPr>
            </w:pPr>
            <w:r w:rsidRPr="00E11ECC">
              <w:rPr>
                <w:rFonts w:ascii="Gill Sans MT" w:hAnsi="Gill Sans MT"/>
                <w:sz w:val="17"/>
                <w:szCs w:val="17"/>
              </w:rPr>
              <w:t>Handle constructive criticism appropriately</w:t>
            </w:r>
          </w:p>
          <w:p w14:paraId="189E2CAE" w14:textId="77777777" w:rsidR="00EA1E2D" w:rsidRPr="00E11ECC" w:rsidRDefault="00EA1E2D" w:rsidP="00DE2BB4">
            <w:pPr>
              <w:widowControl w:val="0"/>
              <w:numPr>
                <w:ilvl w:val="0"/>
                <w:numId w:val="37"/>
              </w:numPr>
              <w:tabs>
                <w:tab w:val="left" w:pos="220"/>
                <w:tab w:val="left" w:pos="720"/>
              </w:tabs>
              <w:autoSpaceDE w:val="0"/>
              <w:autoSpaceDN w:val="0"/>
              <w:adjustRightInd w:val="0"/>
              <w:spacing w:after="0" w:line="240" w:lineRule="auto"/>
              <w:rPr>
                <w:rFonts w:ascii="Times New Roman" w:hAnsi="Times New Roman"/>
                <w:sz w:val="17"/>
                <w:szCs w:val="17"/>
              </w:rPr>
            </w:pPr>
            <w:r w:rsidRPr="00E11ECC">
              <w:rPr>
                <w:sz w:val="17"/>
                <w:szCs w:val="17"/>
              </w:rPr>
              <w:t>Problem solver</w:t>
            </w:r>
          </w:p>
          <w:p w14:paraId="624EBEEB" w14:textId="01FF36C2" w:rsidR="00FF343A" w:rsidRPr="00E11ECC" w:rsidRDefault="00FF343A" w:rsidP="00DE2BB4">
            <w:pPr>
              <w:widowControl w:val="0"/>
              <w:numPr>
                <w:ilvl w:val="0"/>
                <w:numId w:val="37"/>
              </w:numPr>
              <w:tabs>
                <w:tab w:val="left" w:pos="220"/>
                <w:tab w:val="left" w:pos="720"/>
              </w:tabs>
              <w:autoSpaceDE w:val="0"/>
              <w:autoSpaceDN w:val="0"/>
              <w:adjustRightInd w:val="0"/>
              <w:spacing w:after="0" w:line="240" w:lineRule="auto"/>
              <w:rPr>
                <w:rFonts w:ascii="Times New Roman" w:hAnsi="Times New Roman"/>
                <w:sz w:val="17"/>
                <w:szCs w:val="17"/>
              </w:rPr>
            </w:pPr>
            <w:r w:rsidRPr="00E11ECC">
              <w:rPr>
                <w:sz w:val="17"/>
                <w:szCs w:val="17"/>
              </w:rPr>
              <w:t>Patient</w:t>
            </w:r>
          </w:p>
          <w:p w14:paraId="7C2E7298" w14:textId="77777777" w:rsidR="00FF343A" w:rsidRPr="00E11ECC" w:rsidRDefault="00FF343A" w:rsidP="00DE2BB4">
            <w:pPr>
              <w:widowControl w:val="0"/>
              <w:numPr>
                <w:ilvl w:val="0"/>
                <w:numId w:val="37"/>
              </w:numPr>
              <w:tabs>
                <w:tab w:val="left" w:pos="220"/>
                <w:tab w:val="left" w:pos="720"/>
              </w:tabs>
              <w:autoSpaceDE w:val="0"/>
              <w:autoSpaceDN w:val="0"/>
              <w:adjustRightInd w:val="0"/>
              <w:spacing w:after="0" w:line="240" w:lineRule="auto"/>
              <w:rPr>
                <w:rFonts w:ascii="Times New Roman" w:hAnsi="Times New Roman"/>
                <w:sz w:val="17"/>
                <w:szCs w:val="17"/>
              </w:rPr>
            </w:pPr>
            <w:r w:rsidRPr="00E11ECC">
              <w:rPr>
                <w:sz w:val="17"/>
                <w:szCs w:val="17"/>
              </w:rPr>
              <w:t>Resourceful</w:t>
            </w:r>
          </w:p>
          <w:p w14:paraId="7298AAB1" w14:textId="7C6571E4" w:rsidR="00FF343A" w:rsidRPr="00E11ECC" w:rsidRDefault="00E11ECC" w:rsidP="00DE2BB4">
            <w:pPr>
              <w:widowControl w:val="0"/>
              <w:numPr>
                <w:ilvl w:val="0"/>
                <w:numId w:val="37"/>
              </w:numPr>
              <w:tabs>
                <w:tab w:val="left" w:pos="220"/>
                <w:tab w:val="left" w:pos="720"/>
              </w:tabs>
              <w:autoSpaceDE w:val="0"/>
              <w:autoSpaceDN w:val="0"/>
              <w:adjustRightInd w:val="0"/>
              <w:spacing w:after="0" w:line="240" w:lineRule="auto"/>
              <w:rPr>
                <w:rFonts w:ascii="Times New Roman" w:hAnsi="Times New Roman"/>
                <w:sz w:val="17"/>
                <w:szCs w:val="17"/>
              </w:rPr>
            </w:pPr>
            <w:r w:rsidRPr="00E11ECC">
              <w:rPr>
                <w:rFonts w:ascii="Gill Sans MT" w:hAnsi="Gill Sans MT"/>
                <w:sz w:val="17"/>
                <w:szCs w:val="17"/>
              </w:rPr>
              <w:t>Creating a comfortable and flexible learning environment</w:t>
            </w:r>
          </w:p>
          <w:p w14:paraId="32C2294C" w14:textId="74836E32" w:rsidR="000168C4" w:rsidRPr="00E11ECC" w:rsidRDefault="00FF343A" w:rsidP="000168C4">
            <w:pPr>
              <w:widowControl w:val="0"/>
              <w:numPr>
                <w:ilvl w:val="0"/>
                <w:numId w:val="37"/>
              </w:numPr>
              <w:tabs>
                <w:tab w:val="left" w:pos="220"/>
                <w:tab w:val="left" w:pos="720"/>
              </w:tabs>
              <w:autoSpaceDE w:val="0"/>
              <w:autoSpaceDN w:val="0"/>
              <w:adjustRightInd w:val="0"/>
              <w:spacing w:after="0" w:line="240" w:lineRule="auto"/>
              <w:rPr>
                <w:rFonts w:ascii="Times New Roman" w:hAnsi="Times New Roman"/>
                <w:sz w:val="17"/>
                <w:szCs w:val="17"/>
              </w:rPr>
            </w:pPr>
            <w:r w:rsidRPr="00E11ECC">
              <w:rPr>
                <w:rFonts w:ascii="Gill Sans MT" w:hAnsi="Gill Sans MT"/>
                <w:sz w:val="17"/>
                <w:szCs w:val="17"/>
              </w:rPr>
              <w:t>Interactive learning</w:t>
            </w:r>
          </w:p>
          <w:p w14:paraId="7695494C" w14:textId="5ACF2EAA" w:rsidR="00A7439B" w:rsidRPr="000168C4" w:rsidRDefault="00FF343A" w:rsidP="000168C4">
            <w:pPr>
              <w:widowControl w:val="0"/>
              <w:numPr>
                <w:ilvl w:val="0"/>
                <w:numId w:val="37"/>
              </w:numPr>
              <w:tabs>
                <w:tab w:val="left" w:pos="220"/>
                <w:tab w:val="left" w:pos="720"/>
              </w:tabs>
              <w:autoSpaceDE w:val="0"/>
              <w:autoSpaceDN w:val="0"/>
              <w:adjustRightInd w:val="0"/>
              <w:spacing w:after="0" w:line="240" w:lineRule="auto"/>
              <w:rPr>
                <w:rFonts w:ascii="Times New Roman" w:hAnsi="Times New Roman"/>
                <w:sz w:val="24"/>
                <w:szCs w:val="24"/>
              </w:rPr>
            </w:pPr>
            <w:r w:rsidRPr="00E11ECC">
              <w:rPr>
                <w:sz w:val="17"/>
                <w:szCs w:val="17"/>
              </w:rPr>
              <w:t>Appropriate disciplinari</w:t>
            </w:r>
            <w:r w:rsidR="000168C4" w:rsidRPr="00E11ECC">
              <w:rPr>
                <w:sz w:val="17"/>
                <w:szCs w:val="17"/>
              </w:rPr>
              <w:t>an</w:t>
            </w:r>
            <w:r w:rsidR="00E11ECC" w:rsidRPr="00E11ECC">
              <w:rPr>
                <w:sz w:val="17"/>
                <w:szCs w:val="17"/>
              </w:rPr>
              <w:t xml:space="preserve"> with efficient classroom management</w:t>
            </w:r>
          </w:p>
        </w:tc>
      </w:tr>
      <w:bookmarkEnd w:id="0"/>
    </w:tbl>
    <w:p w14:paraId="50F37B39" w14:textId="100D7453" w:rsidR="00DF592D" w:rsidRPr="0009302F" w:rsidRDefault="00DF592D" w:rsidP="00DF592D">
      <w:pPr>
        <w:tabs>
          <w:tab w:val="left" w:pos="1094"/>
        </w:tabs>
      </w:pPr>
    </w:p>
    <w:sectPr w:rsidR="00DF592D" w:rsidRPr="0009302F" w:rsidSect="00DF592D">
      <w:headerReference w:type="even" r:id="rId13"/>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57CD" w14:textId="77777777" w:rsidR="00AA2C53" w:rsidRDefault="00AA2C53">
      <w:pPr>
        <w:spacing w:after="0" w:line="240" w:lineRule="auto"/>
      </w:pPr>
      <w:r>
        <w:separator/>
      </w:r>
    </w:p>
  </w:endnote>
  <w:endnote w:type="continuationSeparator" w:id="0">
    <w:p w14:paraId="571C7CCC" w14:textId="77777777" w:rsidR="00AA2C53" w:rsidRDefault="00AA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MinchoE">
    <w:altName w:val="HG明朝E"/>
    <w:panose1 w:val="0202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F857" w14:textId="49028BC7" w:rsidR="00A7439B" w:rsidRDefault="00EA741D">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C8102E">
      <w:rPr>
        <w:noProof/>
      </w:rPr>
      <w:t>2</w:t>
    </w:r>
    <w:r>
      <w:rPr>
        <w:noProof/>
      </w:rPr>
      <w:fldChar w:fldCharType="end"/>
    </w:r>
    <w:r>
      <w:t xml:space="preserve"> | </w:t>
    </w:r>
    <w:sdt>
      <w:sdtPr>
        <w:id w:val="121446346"/>
        <w:placeholder>
          <w:docPart w:val="939A7E37DF308A48B42B2850C5752322"/>
        </w:placeholder>
        <w:text/>
      </w:sdtPr>
      <w:sdtEndPr/>
      <w:sdtContent>
        <w:r w:rsidR="000168C4">
          <w:t>(406) 783-8094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31F7" w14:textId="77777777" w:rsidR="00A7439B" w:rsidRDefault="00EA741D">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C8102E">
      <w:rPr>
        <w:noProof/>
      </w:rPr>
      <w:t>3</w:t>
    </w:r>
    <w:r>
      <w:rPr>
        <w:noProof/>
      </w:rPr>
      <w:fldChar w:fldCharType="end"/>
    </w:r>
    <w:r>
      <w:t xml:space="preserve"> | </w:t>
    </w:r>
    <w:sdt>
      <w:sdtPr>
        <w:id w:val="121446365"/>
        <w:placeholder>
          <w:docPart w:val="25FF15361D976343B401707A539051C4"/>
        </w:placeholder>
        <w:temporary/>
        <w:showingPlcHdr/>
        <w:text/>
      </w:sdtPr>
      <w:sdtEndPr/>
      <w:sdtContent>
        <w:r>
          <w:t>[Type your e-mail address]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4FCE" w14:textId="77777777" w:rsidR="00AA2C53" w:rsidRDefault="00AA2C53">
      <w:pPr>
        <w:spacing w:after="0" w:line="240" w:lineRule="auto"/>
      </w:pPr>
      <w:r>
        <w:separator/>
      </w:r>
    </w:p>
  </w:footnote>
  <w:footnote w:type="continuationSeparator" w:id="0">
    <w:p w14:paraId="21FFF47C" w14:textId="77777777" w:rsidR="00AA2C53" w:rsidRDefault="00AA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8F4D" w14:textId="156CF960" w:rsidR="00A7439B" w:rsidRDefault="00EA741D">
    <w:pPr>
      <w:pStyle w:val="HeaderLeft"/>
      <w:jc w:val="right"/>
    </w:pPr>
    <w:r>
      <w:rPr>
        <w:color w:val="CEDBE6" w:themeColor="accent2" w:themeTint="80"/>
      </w:rPr>
      <w:sym w:font="Wingdings 3" w:char="F07D"/>
    </w:r>
    <w:r>
      <w:t xml:space="preserve"> Resume: </w:t>
    </w:r>
    <w:sdt>
      <w:sdtPr>
        <w:id w:val="176770587"/>
        <w:placeholder>
          <w:docPart w:val="B71EC605372F964983D4B3E9196E7F27"/>
        </w:placeholder>
        <w:dataBinding w:prefixMappings="xmlns:ns0='http://schemas.openxmlformats.org/package/2006/metadata/core-properties' xmlns:ns1='http://purl.org/dc/elements/1.1/'" w:xpath="/ns0:coreProperties[1]/ns1:creator[1]" w:storeItemID="{6C3C8BC8-F283-45AE-878A-BAB7291924A1}"/>
        <w:text/>
      </w:sdtPr>
      <w:sdtEndPr/>
      <w:sdtContent>
        <w:r w:rsidR="00173678">
          <w:t>McKenzie A. Kilgore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4CFF" w14:textId="5AA343B6" w:rsidR="00A7439B" w:rsidRDefault="00A7439B">
    <w:pPr>
      <w:pStyle w:val="HeaderRigh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8F6B0"/>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15:restartNumberingAfterBreak="0">
    <w:nsid w:val="00000001"/>
    <w:multiLevelType w:val="hybridMultilevel"/>
    <w:tmpl w:val="F064E16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344FDC"/>
    <w:multiLevelType w:val="hybridMultilevel"/>
    <w:tmpl w:val="E99A6C3C"/>
    <w:lvl w:ilvl="0" w:tplc="69BCD7B6">
      <w:start w:val="1"/>
      <w:numFmt w:val="bullet"/>
      <w:lvlText w:val=""/>
      <w:lvlJc w:val="left"/>
      <w:pPr>
        <w:ind w:left="720" w:hanging="360"/>
      </w:pPr>
      <w:rPr>
        <w:rFonts w:ascii="Wingdings 3" w:hAnsi="Wingdings 3" w:hint="default"/>
        <w:color w:val="9FB8CD"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0F2DD3"/>
    <w:multiLevelType w:val="hybridMultilevel"/>
    <w:tmpl w:val="8572E6EC"/>
    <w:lvl w:ilvl="0" w:tplc="69BCD7B6">
      <w:start w:val="1"/>
      <w:numFmt w:val="bullet"/>
      <w:lvlText w:val=""/>
      <w:lvlJc w:val="left"/>
      <w:pPr>
        <w:ind w:left="360" w:hanging="360"/>
      </w:pPr>
      <w:rPr>
        <w:rFonts w:ascii="Wingdings 3" w:hAnsi="Wingdings 3" w:hint="default"/>
        <w:color w:val="9FB8C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C4584"/>
    <w:multiLevelType w:val="hybridMultilevel"/>
    <w:tmpl w:val="3DBCDCA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7F4695"/>
    <w:multiLevelType w:val="hybridMultilevel"/>
    <w:tmpl w:val="F17A9AEC"/>
    <w:lvl w:ilvl="0" w:tplc="69BCD7B6">
      <w:start w:val="1"/>
      <w:numFmt w:val="bullet"/>
      <w:lvlText w:val=""/>
      <w:lvlJc w:val="left"/>
      <w:pPr>
        <w:ind w:left="360" w:hanging="360"/>
      </w:pPr>
      <w:rPr>
        <w:rFonts w:ascii="Wingdings 3" w:hAnsi="Wingdings 3" w:hint="default"/>
        <w:color w:val="9FB8C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911191"/>
    <w:multiLevelType w:val="hybridMultilevel"/>
    <w:tmpl w:val="255ECA40"/>
    <w:lvl w:ilvl="0" w:tplc="69BCD7B6">
      <w:start w:val="1"/>
      <w:numFmt w:val="bullet"/>
      <w:lvlText w:val=""/>
      <w:lvlJc w:val="left"/>
      <w:pPr>
        <w:ind w:left="360" w:hanging="360"/>
      </w:pPr>
      <w:rPr>
        <w:rFonts w:ascii="Wingdings 3" w:hAnsi="Wingdings 3" w:hint="default"/>
        <w:color w:val="9FB8C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B7CC2"/>
    <w:multiLevelType w:val="hybridMultilevel"/>
    <w:tmpl w:val="DFFA3C86"/>
    <w:lvl w:ilvl="0" w:tplc="69BCD7B6">
      <w:start w:val="1"/>
      <w:numFmt w:val="bullet"/>
      <w:lvlText w:val=""/>
      <w:lvlJc w:val="left"/>
      <w:pPr>
        <w:ind w:left="360" w:hanging="360"/>
      </w:pPr>
      <w:rPr>
        <w:rFonts w:ascii="Wingdings 3" w:hAnsi="Wingdings 3" w:hint="default"/>
        <w:color w:val="9FB8CD" w:themeColor="accent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D948C3"/>
    <w:multiLevelType w:val="hybridMultilevel"/>
    <w:tmpl w:val="24203108"/>
    <w:lvl w:ilvl="0" w:tplc="69BCD7B6">
      <w:start w:val="1"/>
      <w:numFmt w:val="bullet"/>
      <w:lvlText w:val=""/>
      <w:lvlJc w:val="left"/>
      <w:pPr>
        <w:ind w:left="360" w:hanging="360"/>
      </w:pPr>
      <w:rPr>
        <w:rFonts w:ascii="Wingdings 3" w:hAnsi="Wingdings 3" w:hint="default"/>
        <w:color w:val="9FB8C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F06D2"/>
    <w:multiLevelType w:val="hybridMultilevel"/>
    <w:tmpl w:val="8CD66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13625"/>
    <w:multiLevelType w:val="hybridMultilevel"/>
    <w:tmpl w:val="EA84510C"/>
    <w:lvl w:ilvl="0" w:tplc="69BCD7B6">
      <w:start w:val="1"/>
      <w:numFmt w:val="bullet"/>
      <w:lvlText w:val=""/>
      <w:lvlJc w:val="left"/>
      <w:pPr>
        <w:ind w:left="360" w:hanging="360"/>
      </w:pPr>
      <w:rPr>
        <w:rFonts w:ascii="Wingdings 3" w:hAnsi="Wingdings 3" w:hint="default"/>
        <w:color w:val="9FB8C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E337F4"/>
    <w:multiLevelType w:val="hybridMultilevel"/>
    <w:tmpl w:val="EAAC5EC6"/>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3"/>
  </w:num>
  <w:num w:numId="33">
    <w:abstractNumId w:val="18"/>
  </w:num>
  <w:num w:numId="34">
    <w:abstractNumId w:val="12"/>
  </w:num>
  <w:num w:numId="35">
    <w:abstractNumId w:val="14"/>
  </w:num>
  <w:num w:numId="36">
    <w:abstractNumId w:val="15"/>
  </w:num>
  <w:num w:numId="37">
    <w:abstractNumId w:val="16"/>
  </w:num>
  <w:num w:numId="38">
    <w:abstractNumId w:val="19"/>
  </w:num>
  <w:num w:numId="39">
    <w:abstractNumId w:val="17"/>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hideGrammaticalErrors/>
  <w:proofState w:spelling="clean" w:grammar="clean"/>
  <w:attachedTemplate r:id="rId1"/>
  <w:styleLockQFSet/>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FD"/>
    <w:rsid w:val="00001A53"/>
    <w:rsid w:val="000168C4"/>
    <w:rsid w:val="00063D6E"/>
    <w:rsid w:val="00063FA0"/>
    <w:rsid w:val="0009302F"/>
    <w:rsid w:val="00157D89"/>
    <w:rsid w:val="00173678"/>
    <w:rsid w:val="002041A0"/>
    <w:rsid w:val="002234F1"/>
    <w:rsid w:val="00484139"/>
    <w:rsid w:val="00486331"/>
    <w:rsid w:val="004A4E5D"/>
    <w:rsid w:val="004D2971"/>
    <w:rsid w:val="00576226"/>
    <w:rsid w:val="005D6ED4"/>
    <w:rsid w:val="005E47C9"/>
    <w:rsid w:val="005E5B0D"/>
    <w:rsid w:val="00607046"/>
    <w:rsid w:val="00611EEF"/>
    <w:rsid w:val="006A1D96"/>
    <w:rsid w:val="00806449"/>
    <w:rsid w:val="008066C2"/>
    <w:rsid w:val="00814855"/>
    <w:rsid w:val="00827921"/>
    <w:rsid w:val="008370DA"/>
    <w:rsid w:val="00860827"/>
    <w:rsid w:val="0088346B"/>
    <w:rsid w:val="008A412A"/>
    <w:rsid w:val="008B0D6D"/>
    <w:rsid w:val="009B641A"/>
    <w:rsid w:val="00A07FEF"/>
    <w:rsid w:val="00A54487"/>
    <w:rsid w:val="00A6026D"/>
    <w:rsid w:val="00A7439B"/>
    <w:rsid w:val="00AA2C53"/>
    <w:rsid w:val="00B3510E"/>
    <w:rsid w:val="00B803AC"/>
    <w:rsid w:val="00B93507"/>
    <w:rsid w:val="00BB5292"/>
    <w:rsid w:val="00C7677F"/>
    <w:rsid w:val="00C8102E"/>
    <w:rsid w:val="00CC1029"/>
    <w:rsid w:val="00CE7730"/>
    <w:rsid w:val="00D84B95"/>
    <w:rsid w:val="00DD4D5E"/>
    <w:rsid w:val="00DE20CD"/>
    <w:rsid w:val="00DE2BB4"/>
    <w:rsid w:val="00DF592D"/>
    <w:rsid w:val="00E11ECC"/>
    <w:rsid w:val="00E82B99"/>
    <w:rsid w:val="00EA1E2D"/>
    <w:rsid w:val="00EA741D"/>
    <w:rsid w:val="00F33FFD"/>
    <w:rsid w:val="00F415C7"/>
    <w:rsid w:val="00FF343A"/>
    <w:rsid w:val="00FF5A0D"/>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7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1"/>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BodyText">
    <w:name w:val="Body Text"/>
    <w:basedOn w:val="Normal"/>
    <w:link w:val="BodyTextChar"/>
    <w:rsid w:val="00F33FFD"/>
    <w:pPr>
      <w:spacing w:line="300" w:lineRule="auto"/>
    </w:pPr>
    <w:rPr>
      <w:rFonts w:eastAsiaTheme="minorEastAsia" w:cstheme="minorBidi"/>
      <w:color w:val="auto"/>
      <w:szCs w:val="22"/>
      <w:lang w:eastAsia="en-US"/>
    </w:rPr>
  </w:style>
  <w:style w:type="character" w:customStyle="1" w:styleId="BodyTextChar">
    <w:name w:val="Body Text Char"/>
    <w:basedOn w:val="DefaultParagraphFont"/>
    <w:link w:val="BodyText"/>
    <w:rsid w:val="00F33FFD"/>
    <w:rPr>
      <w:rFonts w:eastAsiaTheme="minorEastAsia" w:cstheme="minorBidi"/>
      <w:sz w:val="20"/>
    </w:rPr>
  </w:style>
  <w:style w:type="paragraph" w:styleId="ListParagraph">
    <w:name w:val="List Paragraph"/>
    <w:basedOn w:val="Normal"/>
    <w:uiPriority w:val="34"/>
    <w:qFormat/>
    <w:rsid w:val="00EA1E2D"/>
    <w:pPr>
      <w:ind w:left="720"/>
      <w:contextualSpacing/>
    </w:pPr>
  </w:style>
  <w:style w:type="paragraph" w:styleId="DocumentMap">
    <w:name w:val="Document Map"/>
    <w:basedOn w:val="Normal"/>
    <w:link w:val="DocumentMapChar"/>
    <w:uiPriority w:val="99"/>
    <w:semiHidden/>
    <w:unhideWhenUsed/>
    <w:rsid w:val="0009302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9302F"/>
    <w:rPr>
      <w:rFonts w:ascii="Times New Roman" w:hAnsi="Times New Roman" w:cs="Times New Roman"/>
      <w:color w:val="000000" w:themeColor="text1"/>
      <w:sz w:val="24"/>
      <w:szCs w:val="24"/>
      <w:lang w:eastAsia="ja-JP"/>
    </w:rPr>
  </w:style>
  <w:style w:type="paragraph" w:styleId="Revision">
    <w:name w:val="Revision"/>
    <w:hidden/>
    <w:uiPriority w:val="99"/>
    <w:semiHidden/>
    <w:rsid w:val="0009302F"/>
    <w:pPr>
      <w:spacing w:after="0" w:line="240" w:lineRule="auto"/>
    </w:pPr>
    <w:rPr>
      <w:rFonts w:cs="Times New Roman"/>
      <w:color w:val="000000" w:themeColor="text1"/>
      <w:sz w:val="20"/>
      <w:szCs w:val="20"/>
      <w:lang w:eastAsia="ja-JP"/>
    </w:rPr>
  </w:style>
  <w:style w:type="character" w:styleId="UnresolvedMention">
    <w:name w:val="Unresolved Mention"/>
    <w:basedOn w:val="DefaultParagraphFont"/>
    <w:uiPriority w:val="99"/>
    <w:rsid w:val="005E4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ckenzieann9@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kikilgore/Library/Containers/com.microsoft.Word/Data/Library/Caches/1033/TM01773084/Resume%20(Origi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EBFA588374A94EA8678BB3247CC7D3"/>
        <w:category>
          <w:name w:val="General"/>
          <w:gallery w:val="placeholder"/>
        </w:category>
        <w:types>
          <w:type w:val="bbPlcHdr"/>
        </w:types>
        <w:behaviors>
          <w:behavior w:val="content"/>
        </w:behaviors>
        <w:guid w:val="{50C74F34-FEE2-FD49-AF13-1F1324B30221}"/>
      </w:docPartPr>
      <w:docPartBody>
        <w:p w:rsidR="00501846" w:rsidRDefault="00243825">
          <w:pPr>
            <w:pStyle w:val="ECEBFA588374A94EA8678BB3247CC7D3"/>
          </w:pPr>
          <w:r>
            <w:rPr>
              <w:rStyle w:val="PlaceholderText"/>
            </w:rPr>
            <w:t>Choose a building block.</w:t>
          </w:r>
        </w:p>
      </w:docPartBody>
    </w:docPart>
    <w:docPart>
      <w:docPartPr>
        <w:name w:val="1E63E64ED56E014E85B4060490EF3215"/>
        <w:category>
          <w:name w:val="General"/>
          <w:gallery w:val="placeholder"/>
        </w:category>
        <w:types>
          <w:type w:val="bbPlcHdr"/>
        </w:types>
        <w:behaviors>
          <w:behavior w:val="content"/>
        </w:behaviors>
        <w:guid w:val="{81BA9720-6DF7-3044-AA70-A888E5ED30B3}"/>
      </w:docPartPr>
      <w:docPartBody>
        <w:p w:rsidR="00501846" w:rsidRDefault="00243825">
          <w:pPr>
            <w:pStyle w:val="1E63E64ED56E014E85B4060490EF3215"/>
          </w:pPr>
          <w:r>
            <w:t>[Type your name]</w:t>
          </w:r>
        </w:p>
      </w:docPartBody>
    </w:docPart>
    <w:docPart>
      <w:docPartPr>
        <w:name w:val="939A7E37DF308A48B42B2850C5752322"/>
        <w:category>
          <w:name w:val="General"/>
          <w:gallery w:val="placeholder"/>
        </w:category>
        <w:types>
          <w:type w:val="bbPlcHdr"/>
        </w:types>
        <w:behaviors>
          <w:behavior w:val="content"/>
        </w:behaviors>
        <w:guid w:val="{C7576766-F46A-8A41-B5FA-8ABC3BBC230F}"/>
      </w:docPartPr>
      <w:docPartBody>
        <w:p w:rsidR="00501846" w:rsidRDefault="00243825">
          <w:pPr>
            <w:pStyle w:val="939A7E37DF308A48B42B2850C5752322"/>
          </w:pPr>
          <w:r>
            <w:t>[Type your phone number]</w:t>
          </w:r>
        </w:p>
      </w:docPartBody>
    </w:docPart>
    <w:docPart>
      <w:docPartPr>
        <w:name w:val="25FF15361D976343B401707A539051C4"/>
        <w:category>
          <w:name w:val="General"/>
          <w:gallery w:val="placeholder"/>
        </w:category>
        <w:types>
          <w:type w:val="bbPlcHdr"/>
        </w:types>
        <w:behaviors>
          <w:behavior w:val="content"/>
        </w:behaviors>
        <w:guid w:val="{4CA3FE3A-8A2E-9D4D-B2D2-B884C6C9FAA9}"/>
      </w:docPartPr>
      <w:docPartBody>
        <w:p w:rsidR="00501846" w:rsidRDefault="00243825">
          <w:pPr>
            <w:pStyle w:val="25FF15361D976343B401707A539051C4"/>
          </w:pPr>
          <w:r>
            <w:t>[Type your e-mail address]</w:t>
          </w:r>
        </w:p>
      </w:docPartBody>
    </w:docPart>
    <w:docPart>
      <w:docPartPr>
        <w:name w:val="B25C36F2636FD749B81CADE6779573CA"/>
        <w:category>
          <w:name w:val="General"/>
          <w:gallery w:val="placeholder"/>
        </w:category>
        <w:types>
          <w:type w:val="bbPlcHdr"/>
        </w:types>
        <w:behaviors>
          <w:behavior w:val="content"/>
        </w:behaviors>
        <w:guid w:val="{5EE160E0-044F-DF47-9157-8DEE0FEBF3FC}"/>
      </w:docPartPr>
      <w:docPartBody>
        <w:p w:rsidR="00501846" w:rsidRDefault="00243825">
          <w:pPr>
            <w:pStyle w:val="B25C36F2636FD749B81CADE6779573CA"/>
          </w:pPr>
          <w:r>
            <w:rPr>
              <w:rStyle w:val="SubsectionDateChar"/>
            </w:rPr>
            <w:t>[Type the company name]</w:t>
          </w:r>
        </w:p>
      </w:docPartBody>
    </w:docPart>
    <w:docPart>
      <w:docPartPr>
        <w:name w:val="B71EC605372F964983D4B3E9196E7F27"/>
        <w:category>
          <w:name w:val="General"/>
          <w:gallery w:val="placeholder"/>
        </w:category>
        <w:types>
          <w:type w:val="bbPlcHdr"/>
        </w:types>
        <w:behaviors>
          <w:behavior w:val="content"/>
        </w:behaviors>
        <w:guid w:val="{36165771-5D69-5447-BED3-D05B8E1431C1}"/>
      </w:docPartPr>
      <w:docPartBody>
        <w:p w:rsidR="00501846" w:rsidRDefault="00243825">
          <w:pPr>
            <w:pStyle w:val="B71EC605372F964983D4B3E9196E7F27"/>
          </w:pPr>
          <w:r>
            <w:t>[Type the author name]</w:t>
          </w:r>
        </w:p>
      </w:docPartBody>
    </w:docPart>
    <w:docPart>
      <w:docPartPr>
        <w:name w:val="2F5B997C5459C342B3FCDC369592DDD7"/>
        <w:category>
          <w:name w:val="General"/>
          <w:gallery w:val="placeholder"/>
        </w:category>
        <w:types>
          <w:type w:val="bbPlcHdr"/>
        </w:types>
        <w:behaviors>
          <w:behavior w:val="content"/>
        </w:behaviors>
        <w:guid w:val="{FA957E24-8963-B041-A76B-347685E97213}"/>
      </w:docPartPr>
      <w:docPartBody>
        <w:p w:rsidR="00501846" w:rsidRDefault="00C73A47" w:rsidP="00C73A47">
          <w:pPr>
            <w:pStyle w:val="2F5B997C5459C342B3FCDC369592DDD7"/>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A537BB211055848B24580D44DBE497E"/>
        <w:category>
          <w:name w:val="General"/>
          <w:gallery w:val="placeholder"/>
        </w:category>
        <w:types>
          <w:type w:val="bbPlcHdr"/>
        </w:types>
        <w:behaviors>
          <w:behavior w:val="content"/>
        </w:behaviors>
        <w:guid w:val="{F730A235-4953-794B-B42B-03332422F7BA}"/>
      </w:docPartPr>
      <w:docPartBody>
        <w:p w:rsidR="00501846" w:rsidRDefault="00C73A47" w:rsidP="00C73A47">
          <w:pPr>
            <w:pStyle w:val="5A537BB211055848B24580D44DBE497E"/>
          </w:pPr>
          <w:r>
            <w:rPr>
              <w:rStyle w:val="SubsectionDateChar"/>
            </w:rPr>
            <w:t>[Type the company name]</w:t>
          </w:r>
        </w:p>
      </w:docPartBody>
    </w:docPart>
    <w:docPart>
      <w:docPartPr>
        <w:name w:val="5E54BDA01765A145B16D1AD98FF5D05D"/>
        <w:category>
          <w:name w:val="General"/>
          <w:gallery w:val="placeholder"/>
        </w:category>
        <w:types>
          <w:type w:val="bbPlcHdr"/>
        </w:types>
        <w:behaviors>
          <w:behavior w:val="content"/>
        </w:behaviors>
        <w:guid w:val="{78118CCE-C76C-5646-AD3C-0BD8DAD707BB}"/>
      </w:docPartPr>
      <w:docPartBody>
        <w:p w:rsidR="00501846" w:rsidRDefault="00C73A47" w:rsidP="00C73A47">
          <w:pPr>
            <w:pStyle w:val="5E54BDA01765A145B16D1AD98FF5D05D"/>
          </w:pPr>
          <w:r>
            <w:rPr>
              <w:rStyle w:val="SubsectionDateChar"/>
            </w:rPr>
            <w:t>[Type the company name]</w:t>
          </w:r>
        </w:p>
      </w:docPartBody>
    </w:docPart>
    <w:docPart>
      <w:docPartPr>
        <w:name w:val="D4E8AC5F50DFE84BAEA9EF0BC5BA7E87"/>
        <w:category>
          <w:name w:val="General"/>
          <w:gallery w:val="placeholder"/>
        </w:category>
        <w:types>
          <w:type w:val="bbPlcHdr"/>
        </w:types>
        <w:behaviors>
          <w:behavior w:val="content"/>
        </w:behaviors>
        <w:guid w:val="{6C0DC19D-1437-964B-958E-C791FDDF176E}"/>
      </w:docPartPr>
      <w:docPartBody>
        <w:p w:rsidR="00F337B4" w:rsidRDefault="00022EE2" w:rsidP="00022EE2">
          <w:pPr>
            <w:pStyle w:val="D4E8AC5F50DFE84BAEA9EF0BC5BA7E87"/>
          </w:pPr>
          <w:r>
            <w:rPr>
              <w:rStyle w:val="SubsectionDateChar"/>
            </w:rPr>
            <w:t>[Type the company name]</w:t>
          </w:r>
        </w:p>
      </w:docPartBody>
    </w:docPart>
    <w:docPart>
      <w:docPartPr>
        <w:name w:val="BE82F5B21FC1FC4AB9AF4B31F14F1FDE"/>
        <w:category>
          <w:name w:val="General"/>
          <w:gallery w:val="placeholder"/>
        </w:category>
        <w:types>
          <w:type w:val="bbPlcHdr"/>
        </w:types>
        <w:behaviors>
          <w:behavior w:val="content"/>
        </w:behaviors>
        <w:guid w:val="{2A904FCD-F68E-9346-B1F5-7A143EF3F0D4}"/>
      </w:docPartPr>
      <w:docPartBody>
        <w:p w:rsidR="00F337B4" w:rsidRDefault="00022EE2" w:rsidP="00022EE2">
          <w:pPr>
            <w:pStyle w:val="BE82F5B21FC1FC4AB9AF4B31F14F1FDE"/>
          </w:pPr>
          <w:r>
            <w:rPr>
              <w:rStyle w:val="SubsectionDateChar"/>
            </w:rPr>
            <w:t>[Type the company name]</w:t>
          </w:r>
        </w:p>
      </w:docPartBody>
    </w:docPart>
    <w:docPart>
      <w:docPartPr>
        <w:name w:val="2F114C727D6B8341AF656A27D30BF912"/>
        <w:category>
          <w:name w:val="General"/>
          <w:gallery w:val="placeholder"/>
        </w:category>
        <w:types>
          <w:type w:val="bbPlcHdr"/>
        </w:types>
        <w:behaviors>
          <w:behavior w:val="content"/>
        </w:behaviors>
        <w:guid w:val="{2A1C8533-9947-954E-8C36-D6A7567B96DE}"/>
      </w:docPartPr>
      <w:docPartBody>
        <w:p w:rsidR="00000000" w:rsidRDefault="00B83EB6" w:rsidP="00B83EB6">
          <w:pPr>
            <w:pStyle w:val="2F114C727D6B8341AF656A27D30BF912"/>
          </w:pPr>
          <w:r>
            <w:rPr>
              <w:rStyle w:val="SubsectionDateChar"/>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MinchoE">
    <w:altName w:val="HG明朝E"/>
    <w:panose1 w:val="0202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47"/>
    <w:rsid w:val="00022EE2"/>
    <w:rsid w:val="00025F45"/>
    <w:rsid w:val="001244D1"/>
    <w:rsid w:val="00243825"/>
    <w:rsid w:val="00374194"/>
    <w:rsid w:val="00501846"/>
    <w:rsid w:val="00892DCF"/>
    <w:rsid w:val="00955252"/>
    <w:rsid w:val="00B83EB6"/>
    <w:rsid w:val="00C06820"/>
    <w:rsid w:val="00C73A47"/>
    <w:rsid w:val="00F3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ECEBFA588374A94EA8678BB3247CC7D3">
    <w:name w:val="ECEBFA588374A94EA8678BB3247CC7D3"/>
  </w:style>
  <w:style w:type="paragraph" w:customStyle="1" w:styleId="1E63E64ED56E014E85B4060490EF3215">
    <w:name w:val="1E63E64ED56E014E85B4060490EF3215"/>
  </w:style>
  <w:style w:type="paragraph" w:customStyle="1" w:styleId="6841CA5C26E35C45AF841FD05D7A9F36">
    <w:name w:val="6841CA5C26E35C45AF841FD05D7A9F36"/>
  </w:style>
  <w:style w:type="paragraph" w:customStyle="1" w:styleId="939A7E37DF308A48B42B2850C5752322">
    <w:name w:val="939A7E37DF308A48B42B2850C5752322"/>
  </w:style>
  <w:style w:type="paragraph" w:customStyle="1" w:styleId="25FF15361D976343B401707A539051C4">
    <w:name w:val="25FF15361D976343B401707A539051C4"/>
  </w:style>
  <w:style w:type="paragraph" w:customStyle="1" w:styleId="7E4E9970B49FB94E8F5746D92C6FA4BD">
    <w:name w:val="7E4E9970B49FB94E8F5746D92C6FA4BD"/>
  </w:style>
  <w:style w:type="paragraph" w:customStyle="1" w:styleId="0AF30DC84AF02F47B09A0D8BFE2D3E56">
    <w:name w:val="0AF30DC84AF02F47B09A0D8BFE2D3E56"/>
  </w:style>
  <w:style w:type="paragraph" w:customStyle="1" w:styleId="E6301914F076224BA9A245F092FF6D97">
    <w:name w:val="E6301914F076224BA9A245F092FF6D97"/>
  </w:style>
  <w:style w:type="paragraph" w:customStyle="1" w:styleId="SubsectionDate">
    <w:name w:val="Subsection Date"/>
    <w:basedOn w:val="Normal"/>
    <w:link w:val="SubsectionDateChar"/>
    <w:uiPriority w:val="4"/>
    <w:qFormat/>
    <w:rsid w:val="00B83EB6"/>
    <w:pPr>
      <w:spacing w:after="120"/>
      <w:contextualSpacing/>
    </w:pPr>
    <w:rPr>
      <w:rFonts w:asciiTheme="majorHAnsi" w:eastAsiaTheme="minorHAnsi" w:hAnsiTheme="majorHAnsi" w:cs="Times New Roman"/>
      <w:color w:val="4472C4" w:themeColor="accent1"/>
      <w:sz w:val="18"/>
      <w:szCs w:val="20"/>
      <w:lang w:eastAsia="ja-JP"/>
    </w:rPr>
  </w:style>
  <w:style w:type="character" w:customStyle="1" w:styleId="SubsectionDateChar">
    <w:name w:val="Subsection Date Char"/>
    <w:basedOn w:val="DefaultParagraphFont"/>
    <w:link w:val="SubsectionDate"/>
    <w:uiPriority w:val="4"/>
    <w:rsid w:val="00B83EB6"/>
    <w:rPr>
      <w:rFonts w:asciiTheme="majorHAnsi" w:eastAsiaTheme="minorHAnsi" w:hAnsiTheme="majorHAnsi" w:cs="Times New Roman"/>
      <w:color w:val="4472C4" w:themeColor="accent1"/>
      <w:sz w:val="18"/>
      <w:szCs w:val="20"/>
      <w:lang w:eastAsia="ja-JP"/>
    </w:rPr>
  </w:style>
  <w:style w:type="paragraph" w:customStyle="1" w:styleId="E5DFA3CF1F760B4BBCFD8450CFBDE986">
    <w:name w:val="E5DFA3CF1F760B4BBCFD8450CFBDE986"/>
  </w:style>
  <w:style w:type="paragraph" w:customStyle="1" w:styleId="242D07C120E6E34D9AFD070D8A1B0A3F">
    <w:name w:val="242D07C120E6E34D9AFD070D8A1B0A3F"/>
  </w:style>
  <w:style w:type="paragraph" w:customStyle="1" w:styleId="90C438E2FB2C844CB87A9BAAAAE45DAC">
    <w:name w:val="90C438E2FB2C844CB87A9BAAAAE45DAC"/>
  </w:style>
  <w:style w:type="paragraph" w:customStyle="1" w:styleId="2762BFB74C617D4AB4D83D09ABFF96BA">
    <w:name w:val="2762BFB74C617D4AB4D83D09ABFF96BA"/>
  </w:style>
  <w:style w:type="paragraph" w:customStyle="1" w:styleId="DE1A26CD1DA56145BFDA4C853AA7EC16">
    <w:name w:val="DE1A26CD1DA56145BFDA4C853AA7EC16"/>
  </w:style>
  <w:style w:type="paragraph" w:customStyle="1" w:styleId="B25C36F2636FD749B81CADE6779573CA">
    <w:name w:val="B25C36F2636FD749B81CADE6779573CA"/>
  </w:style>
  <w:style w:type="paragraph" w:customStyle="1" w:styleId="2500884E9BE2404986FA38C9A8CA69D1">
    <w:name w:val="2500884E9BE2404986FA38C9A8CA69D1"/>
  </w:style>
  <w:style w:type="paragraph" w:customStyle="1" w:styleId="F84013CD5B2B634F9BAC31A06334A63B">
    <w:name w:val="F84013CD5B2B634F9BAC31A06334A63B"/>
  </w:style>
  <w:style w:type="paragraph" w:customStyle="1" w:styleId="FCC907BCF29EB34B86E1EE0F97424DFA">
    <w:name w:val="FCC907BCF29EB34B86E1EE0F97424DFA"/>
  </w:style>
  <w:style w:type="paragraph" w:customStyle="1" w:styleId="B71EC605372F964983D4B3E9196E7F27">
    <w:name w:val="B71EC605372F964983D4B3E9196E7F27"/>
  </w:style>
  <w:style w:type="paragraph" w:styleId="BodyText">
    <w:name w:val="Body Text"/>
    <w:basedOn w:val="Normal"/>
    <w:link w:val="BodyTextChar"/>
    <w:rsid w:val="00022EE2"/>
    <w:pPr>
      <w:spacing w:after="200" w:line="300" w:lineRule="auto"/>
    </w:pPr>
    <w:rPr>
      <w:rFonts w:eastAsiaTheme="minorHAnsi"/>
      <w:sz w:val="20"/>
      <w:szCs w:val="22"/>
    </w:rPr>
  </w:style>
  <w:style w:type="character" w:customStyle="1" w:styleId="BodyTextChar">
    <w:name w:val="Body Text Char"/>
    <w:basedOn w:val="DefaultParagraphFont"/>
    <w:link w:val="BodyText"/>
    <w:rsid w:val="00022EE2"/>
    <w:rPr>
      <w:rFonts w:eastAsiaTheme="minorHAnsi"/>
      <w:sz w:val="20"/>
      <w:szCs w:val="22"/>
    </w:rPr>
  </w:style>
  <w:style w:type="paragraph" w:customStyle="1" w:styleId="2F5B997C5459C342B3FCDC369592DDD7">
    <w:name w:val="2F5B997C5459C342B3FCDC369592DDD7"/>
    <w:rsid w:val="00C73A47"/>
  </w:style>
  <w:style w:type="paragraph" w:customStyle="1" w:styleId="5A537BB211055848B24580D44DBE497E">
    <w:name w:val="5A537BB211055848B24580D44DBE497E"/>
    <w:rsid w:val="00C73A47"/>
  </w:style>
  <w:style w:type="paragraph" w:customStyle="1" w:styleId="DC18CE6DF3D4674E8D3570F94CC0C4D2">
    <w:name w:val="DC18CE6DF3D4674E8D3570F94CC0C4D2"/>
    <w:rsid w:val="00C73A47"/>
  </w:style>
  <w:style w:type="paragraph" w:customStyle="1" w:styleId="AF5533885C049C46BFCAF3B2B4F8E002">
    <w:name w:val="AF5533885C049C46BFCAF3B2B4F8E002"/>
    <w:rsid w:val="00C73A47"/>
  </w:style>
  <w:style w:type="paragraph" w:customStyle="1" w:styleId="5E54BDA01765A145B16D1AD98FF5D05D">
    <w:name w:val="5E54BDA01765A145B16D1AD98FF5D05D"/>
    <w:rsid w:val="00C73A47"/>
  </w:style>
  <w:style w:type="paragraph" w:customStyle="1" w:styleId="CF0F60091DF57C4B994937E245EB818A">
    <w:name w:val="CF0F60091DF57C4B994937E245EB818A"/>
    <w:rsid w:val="00C73A47"/>
  </w:style>
  <w:style w:type="paragraph" w:customStyle="1" w:styleId="3143A7C5CD6A0940863545B737BA7BE3">
    <w:name w:val="3143A7C5CD6A0940863545B737BA7BE3"/>
    <w:rsid w:val="00C73A47"/>
  </w:style>
  <w:style w:type="paragraph" w:customStyle="1" w:styleId="D4E8AC5F50DFE84BAEA9EF0BC5BA7E87">
    <w:name w:val="D4E8AC5F50DFE84BAEA9EF0BC5BA7E87"/>
    <w:rsid w:val="00022EE2"/>
  </w:style>
  <w:style w:type="paragraph" w:customStyle="1" w:styleId="BE82F5B21FC1FC4AB9AF4B31F14F1FDE">
    <w:name w:val="BE82F5B21FC1FC4AB9AF4B31F14F1FDE"/>
    <w:rsid w:val="00022EE2"/>
  </w:style>
  <w:style w:type="paragraph" w:customStyle="1" w:styleId="AE44E1DF36157744BEFC0678866A78F5">
    <w:name w:val="AE44E1DF36157744BEFC0678866A78F5"/>
    <w:rsid w:val="00022EE2"/>
  </w:style>
  <w:style w:type="paragraph" w:customStyle="1" w:styleId="5506905058570E49BA7EECB6B52BE392">
    <w:name w:val="5506905058570E49BA7EECB6B52BE392"/>
    <w:rsid w:val="00022EE2"/>
  </w:style>
  <w:style w:type="paragraph" w:customStyle="1" w:styleId="3B29C627ED4AC141B17E3724C9114A0B">
    <w:name w:val="3B29C627ED4AC141B17E3724C9114A0B"/>
    <w:rsid w:val="00022EE2"/>
  </w:style>
  <w:style w:type="paragraph" w:customStyle="1" w:styleId="BA87F3B7F6070243B7398783B81733EE">
    <w:name w:val="BA87F3B7F6070243B7398783B81733EE"/>
    <w:rsid w:val="00022EE2"/>
  </w:style>
  <w:style w:type="paragraph" w:customStyle="1" w:styleId="8E964B4CD5D9F441AD72AE26F16F172C">
    <w:name w:val="8E964B4CD5D9F441AD72AE26F16F172C"/>
    <w:rsid w:val="00022EE2"/>
  </w:style>
  <w:style w:type="paragraph" w:customStyle="1" w:styleId="B8DB3489C8D7994D9E61E51FDCBAC5FC">
    <w:name w:val="B8DB3489C8D7994D9E61E51FDCBAC5FC"/>
    <w:rsid w:val="00022EE2"/>
  </w:style>
  <w:style w:type="paragraph" w:customStyle="1" w:styleId="9F719607205EF2419FDE1933CFB46C5C">
    <w:name w:val="9F719607205EF2419FDE1933CFB46C5C"/>
    <w:rsid w:val="00022EE2"/>
  </w:style>
  <w:style w:type="paragraph" w:customStyle="1" w:styleId="CF9813500FCC6C4FAD643CD3AA4BCB0C">
    <w:name w:val="CF9813500FCC6C4FAD643CD3AA4BCB0C"/>
    <w:rsid w:val="00022EE2"/>
  </w:style>
  <w:style w:type="paragraph" w:customStyle="1" w:styleId="ADA0E92A05FA4040847388063FBF0450">
    <w:name w:val="ADA0E92A05FA4040847388063FBF0450"/>
    <w:rsid w:val="00022EE2"/>
  </w:style>
  <w:style w:type="paragraph" w:customStyle="1" w:styleId="A486D811FA02FF4FAA26F43753CC2F8E">
    <w:name w:val="A486D811FA02FF4FAA26F43753CC2F8E"/>
    <w:rsid w:val="00022EE2"/>
  </w:style>
  <w:style w:type="paragraph" w:customStyle="1" w:styleId="11FE592D5904934F9CA76F8AB5690E00">
    <w:name w:val="11FE592D5904934F9CA76F8AB5690E00"/>
    <w:rsid w:val="00022EE2"/>
  </w:style>
  <w:style w:type="paragraph" w:customStyle="1" w:styleId="2B6C46823C2D804C82D11641FD792919">
    <w:name w:val="2B6C46823C2D804C82D11641FD792919"/>
    <w:rsid w:val="00022EE2"/>
  </w:style>
  <w:style w:type="paragraph" w:customStyle="1" w:styleId="B07687052C288B41A4E9E4ECE10C92BC">
    <w:name w:val="B07687052C288B41A4E9E4ECE10C92BC"/>
    <w:rsid w:val="00B83EB6"/>
  </w:style>
  <w:style w:type="paragraph" w:customStyle="1" w:styleId="2F114C727D6B8341AF656A27D30BF912">
    <w:name w:val="2F114C727D6B8341AF656A27D30BF912"/>
    <w:rsid w:val="00B83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LocPublishedLinkedAssetsLookup xmlns="4873beb7-5857-4685-be1f-d57550cc96cc" xsi:nil="true"/>
    <LocLastLocAttemptVersionTypeLookup xmlns="4873beb7-5857-4685-be1f-d57550cc96cc" xsi:nil="true"/>
    <LocComments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101808974</NumericId>
    <TPFriendlyName xmlns="4873beb7-5857-4685-be1f-d57550cc96cc" xsi:nil="true"/>
    <BusinessGroup xmlns="4873beb7-5857-4685-be1f-d57550cc96cc" xsi:nil="true"/>
    <BlockPublish xmlns="4873beb7-5857-4685-be1f-d57550cc96cc">false</BlockPublish>
    <LocOverallPublishStatusLookup xmlns="4873beb7-5857-4685-be1f-d57550cc96cc" xsi:nil="true"/>
    <LocRecommendedHandoff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LocOverallLocStatusLookup xmlns="4873beb7-5857-4685-be1f-d57550cc96cc" xsi:nil="true"/>
    <UALocComments xmlns="4873beb7-5857-4685-be1f-d57550cc96cc" xsi:nil="true"/>
    <IntlLangReviewDate xmlns="4873beb7-5857-4685-be1f-d57550cc96cc">2009-11-17T00:06:00+00:00</IntlLangReviewDate>
    <PublishStatusLookup xmlns="4873beb7-5857-4685-be1f-d57550cc96cc">
      <Value>552412</Value>
      <Value>1303826</Value>
    </PublishStatusLookup>
    <ParentAssetId xmlns="4873beb7-5857-4685-be1f-d57550cc96cc" xsi:nil="true"/>
    <LastPublishResultLookup xmlns="4873beb7-5857-4685-be1f-d57550cc96cc"/>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PublishTargets>
    <AcquiredFrom xmlns="4873beb7-5857-4685-be1f-d57550cc96cc">Community</AcquiredFrom>
    <AssetStart xmlns="4873beb7-5857-4685-be1f-d57550cc96cc">2009-11-17T00:03:00+00:00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0</Downloads>
    <OOCacheId xmlns="4873beb7-5857-4685-be1f-d57550cc96cc" xsi:nil="true"/>
    <IsDeleted xmlns="4873beb7-5857-4685-be1f-d57550cc96cc">false</IsDeleted>
    <AssetExpire xmlns="4873beb7-5857-4685-be1f-d57550cc96cc">2100-01-01T00:00:00+00:00</AssetExpire>
    <CSXSubmissionMarket xmlns="4873beb7-5857-4685-be1f-d57550cc96cc" xsi:nil="true"/>
    <DSATActionTaken xmlns="4873beb7-5857-4685-be1f-d57550cc96cc">Best Bets</DSATActionTaken>
    <LocPublishedDependentAssetsLookup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TP101808974</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2009-11-17T00:06:00+00:00</HandoffToMSDN>
    <PlannedPubDate xmlns="4873beb7-5857-4685-be1f-d57550cc96cc">2009-11-17T00:06:00+00:00</PlannedPubDate>
    <TrustLevel xmlns="4873beb7-5857-4685-be1f-d57550cc96cc">1 Microsoft Managed Content</TrustLevel>
    <LocLastLocAttemptVersionLookup xmlns="4873beb7-5857-4685-be1f-d57550cc96cc">17194</LocLastLocAttemptVersionLookup>
    <LocProcessedForHandoffsLookup xmlns="4873beb7-5857-4685-be1f-d57550cc96cc" xsi:nil="true"/>
    <TPNamespace xmlns="4873beb7-5857-4685-be1f-d57550cc96cc" xsi:nil="true"/>
    <IsSearchable xmlns="4873beb7-5857-4685-be1f-d57550cc96cc">false</IsSearchable>
    <TemplateTemplateType xmlns="4873beb7-5857-4685-be1f-d57550cc96cc">Word Document Template</TemplateTemplateType>
    <CampaignTagsTaxHTField0 xmlns="4873beb7-5857-4685-be1f-d57550cc96cc">
      <Terms xmlns="http://schemas.microsoft.com/office/infopath/2007/PartnerControls"/>
    </CampaignTagsTaxHTField0>
    <LocOverallPreviewStatusLookup xmlns="4873beb7-5857-4685-be1f-d57550cc96cc" xsi:nil="true"/>
    <TaxCatchAll xmlns="4873beb7-5857-4685-be1f-d57550cc96cc"/>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LocManualTestRequired xmlns="4873beb7-5857-4685-be1f-d57550cc96cc">false</LocManualTestRequired>
    <EditorialStatus xmlns="4873beb7-5857-4685-be1f-d57550cc96cc" xsi:nil="true"/>
    <LastModifiedDateTime xmlns="4873beb7-5857-4685-be1f-d57550cc96cc">2009-11-17T00:06:00+00:00</LastModifiedDateTime>
    <TPLaunchHelpLinkType xmlns="4873beb7-5857-4685-be1f-d57550cc96cc">Template</TPLaunchHelpLinkType>
    <LocProcessedForMarketsLookup xmlns="4873beb7-5857-4685-be1f-d57550cc96cc" xsi:nil="true"/>
    <ScenarioTagsTaxHTField0 xmlns="4873beb7-5857-4685-be1f-d57550cc96cc">
      <Terms xmlns="http://schemas.microsoft.com/office/infopath/2007/PartnerControls"/>
    </ScenarioTagsTaxHTField0>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ArtSampleDocs xmlns="4873beb7-5857-4685-be1f-d57550cc96cc" xsi:nil="true"/>
    <UACurrentWords xmlns="4873beb7-5857-4685-be1f-d57550cc96cc" xsi:nil="true"/>
    <LocOverallHandbackStatusLookup xmlns="4873beb7-5857-4685-be1f-d57550cc96cc" xsi:nil="true"/>
    <ShowIn xmlns="4873beb7-5857-4685-be1f-d57550cc96cc">Show everywhere</ShowIn>
    <CSXHash xmlns="4873beb7-5857-4685-be1f-d57550cc96cc" xsi:nil="true"/>
    <VoteCount xmlns="4873beb7-5857-4685-be1f-d57550cc96cc" xsi:nil="true"/>
    <UANotes xmlns="4873beb7-5857-4685-be1f-d57550cc96cc" xsi:nil="true"/>
    <InternalTagsTaxHTField0 xmlns="4873beb7-5857-4685-be1f-d57550cc96cc">
      <Terms xmlns="http://schemas.microsoft.com/office/infopath/2007/PartnerControls"/>
    </InternalTagsTaxHTField0>
    <LocMarketGroupTiers2 xmlns="4873beb7-5857-4685-be1f-d57550cc96cc" xsi:nil="true"/>
    <OriginalRelease xmlns="4873beb7-5857-4685-be1f-d57550cc96cc">15</OriginalReleas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D0727F-60A8-4B44-91D9-17D9D7E85C50}">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2B30582-8ACF-47BA-9027-E83A21B94EC6}">
  <ds:schemaRefs>
    <ds:schemaRef ds:uri="http://schemas.microsoft.com/sharepoint/v3/contenttype/forms"/>
  </ds:schemaRefs>
</ds:datastoreItem>
</file>

<file path=customXml/itemProps3.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4.xml><?xml version="1.0" encoding="utf-8"?>
<ds:datastoreItem xmlns:ds="http://schemas.openxmlformats.org/officeDocument/2006/customXml" ds:itemID="{0666E6E0-3552-47D3-8D5D-B53CD50D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0BAD9-9CD8-9E43-B11A-FFD32FDA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(Origin theme).dotx</Template>
  <TotalTime>11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McKenzie A. Kilgore</dc:creator>
  <cp:lastModifiedBy>Mckenzie A Kilgore</cp:lastModifiedBy>
  <cp:revision>8</cp:revision>
  <dcterms:created xsi:type="dcterms:W3CDTF">2018-04-06T18:47:00Z</dcterms:created>
  <dcterms:modified xsi:type="dcterms:W3CDTF">2018-04-16T00:21:00Z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